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94d1ca" w14:textId="4594d1ca">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Қазақстан Республикасының 2015-2025 жылдарға арналған сыбайлас жемқорлыққа қарсы стратегиясы туралы</w:t>
      </w:r>
    </w:p>
    <w:p>
      <w:pPr>
        <w:spacing w:after="0"/>
        <w:ind w:left="0"/>
        <w:jc w:val="left"/>
      </w:pPr>
      <w:r>
        <w:rPr>
          <w:b w:val="false"/>
          <w:i w:val="false"/>
          <w:color w:val="000000"/>
          <w:sz w:val="20"/>
        </w:rPr>
        <w:t>Қазақстан Республикасы Президентінің 2014 жылғы 26 желтоқсандағы № 986 Жарлығы</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ТҮСІНДІРМЕ</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Мемлекеттің сыбайлас жемқорлыққа қарсы саясатының негізгі бағыттарын одан әрі айқындау мақсатында </w:t>
      </w:r>
      <w:r>
        <w:rPr>
          <w:b/>
          <w:i w:val="false"/>
          <w:color w:val="000000"/>
          <w:sz w:val="20"/>
        </w:rPr>
        <w:t>ҚАУЛЫ ЕТЕМІН:</w:t>
      </w:r>
      <w:r>
        <w:br/>
      </w:r>
      <w:r>
        <w:rPr>
          <w:b w:val="false"/>
          <w:i w:val="false"/>
          <w:color w:val="000000"/>
          <w:sz w:val="20"/>
        </w:rPr>
        <w:t>
</w:t>
      </w:r>
      <w:r>
        <w:rPr>
          <w:b w:val="false"/>
          <w:i w:val="false"/>
          <w:color w:val="000000"/>
          <w:sz w:val="20"/>
        </w:rPr>
        <w:t>
      1. Қоса беріліп отырған Қазақстан Республикасының 2015-2025 жылдарға арналған сыбайлас жемқорлыққа қарсы </w:t>
      </w:r>
      <w:r>
        <w:rPr>
          <w:b w:val="false"/>
          <w:i w:val="false"/>
          <w:color w:val="000000"/>
          <w:sz w:val="20"/>
        </w:rPr>
        <w:t>стратегиясы</w:t>
      </w:r>
      <w:r>
        <w:rPr>
          <w:b w:val="false"/>
          <w:i w:val="false"/>
          <w:color w:val="000000"/>
          <w:sz w:val="20"/>
        </w:rPr>
        <w:t xml:space="preserve"> (бұдан әрі — Стратегия) бекітілсін.</w:t>
      </w:r>
      <w:r>
        <w:br/>
      </w:r>
      <w:r>
        <w:rPr>
          <w:b w:val="false"/>
          <w:i w:val="false"/>
          <w:color w:val="000000"/>
          <w:sz w:val="20"/>
        </w:rPr>
        <w:t>
</w:t>
      </w:r>
      <w:r>
        <w:rPr>
          <w:b w:val="false"/>
          <w:i w:val="false"/>
          <w:color w:val="000000"/>
          <w:sz w:val="20"/>
        </w:rPr>
        <w:t>
      2. Қазақстан Республикасының Үкіметі, Қазақстан Республикасының Президентіне тікелей бағынатын және есеп беретін мемлекеттік органдар, Астана және Алматы қалаларының, облыстардың әкімдері өз қызметінде Стратегияны басшылыққа алсын және оны іске асыру жөнінде қажетті шаралар қабылдасын.</w:t>
      </w:r>
      <w:r>
        <w:br/>
      </w:r>
      <w:r>
        <w:rPr>
          <w:b w:val="false"/>
          <w:i w:val="false"/>
          <w:color w:val="000000"/>
          <w:sz w:val="20"/>
        </w:rPr>
        <w:t>
</w:t>
      </w:r>
      <w:r>
        <w:rPr>
          <w:b w:val="false"/>
          <w:i w:val="false"/>
          <w:color w:val="000000"/>
          <w:sz w:val="20"/>
        </w:rPr>
        <w:t>
      3. Осы Жарлықтың орындалуын бақылау Қазақстан Республикасы Президентінің Әкімшілігіне жүктелсін.</w:t>
      </w:r>
      <w:r>
        <w:br/>
      </w:r>
      <w:r>
        <w:rPr>
          <w:b w:val="false"/>
          <w:i w:val="false"/>
          <w:color w:val="000000"/>
          <w:sz w:val="20"/>
        </w:rPr>
        <w:t>
</w:t>
      </w:r>
      <w:r>
        <w:rPr>
          <w:b w:val="false"/>
          <w:i w:val="false"/>
          <w:color w:val="000000"/>
          <w:sz w:val="20"/>
        </w:rPr>
        <w:t>
      4. Осы Жарлық қол қойылған күнінен бастап қолданысқа енгізіледі.</w:t>
      </w:r>
    </w:p>
    <w:p>
      <w:pPr>
        <w:spacing w:after="0"/>
        <w:ind w:left="0"/>
        <w:jc w:val="left"/>
      </w:pPr>
      <w:r>
        <w:rPr>
          <w:b w:val="false"/>
          <w:i w:val="false"/>
          <w:color w:val="000000"/>
          <w:sz w:val="20"/>
        </w:rPr>
        <w:t>
</w:t>
      </w:r>
    </w:p>
    <w:p>
      <w:pPr>
        <w:spacing w:after="0"/>
        <w:ind w:left="0"/>
        <w:jc w:val="left"/>
      </w:pPr>
      <w:r>
        <w:rPr>
          <w:b w:val="false"/>
          <w:i/>
          <w:color w:val="000000"/>
          <w:sz w:val="20"/>
        </w:rPr>
        <w:t>      Қазақстан Республикасының</w:t>
      </w:r>
      <w:r>
        <w:br/>
      </w:r>
      <w:r>
        <w:rPr>
          <w:b w:val="false"/>
          <w:i w:val="false"/>
          <w:color w:val="000000"/>
          <w:sz w:val="20"/>
        </w:rPr>
        <w:t>
</w:t>
      </w:r>
      <w:r>
        <w:rPr>
          <w:b w:val="false"/>
          <w:i/>
          <w:color w:val="000000"/>
          <w:sz w:val="20"/>
        </w:rPr>
        <w:t>      Президенті                            Н.Назарбаев</w:t>
      </w:r>
    </w:p>
    <w:p>
      <w:pPr>
        <w:spacing w:after="0"/>
        <w:ind w:left="0"/>
        <w:jc w:val="left"/>
      </w:pPr>
      <w:r>
        <w:rPr>
          <w:b w:val="false"/>
          <w:i w:val="false"/>
          <w:color w:val="000000"/>
          <w:sz w:val="20"/>
        </w:rPr>
        <w:t>
</w:t>
      </w:r>
    </w:p>
    <w:p>
      <w:pPr>
        <w:spacing w:after="0"/>
        <w:ind w:left="0"/>
        <w:jc w:val="left"/>
      </w:pPr>
      <w:r>
        <w:rPr>
          <w:b/>
          <w:i w:val="false"/>
          <w:color w:val="000000"/>
        </w:rPr>
        <w:t xml:space="preserve"> 
ҚАЗАҚСТАН РЕСПУБЛИКАСЫНЫҢ 2015-2025 ЖЫЛДАРҒА АРНАЛҒАН СЫБАЙЛАС</w:t>
      </w:r>
      <w:r>
        <w:br/>
      </w:r>
      <w:r>
        <w:rPr>
          <w:b/>
          <w:i w:val="false"/>
          <w:color w:val="000000"/>
        </w:rPr>
        <w:t>
ЖЕМҚОРЛЫҚҚА ҚАРСЫ СТРАТЕГИЯСЫ</w:t>
      </w:r>
    </w:p>
    <w:p>
      <w:pPr>
        <w:spacing w:after="0"/>
        <w:ind w:left="0"/>
        <w:jc w:val="left"/>
      </w:pPr>
      <w:r>
        <w:rPr>
          <w:b w:val="false"/>
          <w:i w:val="false"/>
          <w:color w:val="000000"/>
          <w:sz w:val="20"/>
        </w:rPr>
        <w:t>
</w:t>
      </w:r>
    </w:p>
    <w:p>
      <w:pPr>
        <w:spacing w:after="0"/>
        <w:ind w:left="0"/>
        <w:jc w:val="left"/>
      </w:pPr>
      <w:r>
        <w:rPr>
          <w:b/>
          <w:i w:val="false"/>
          <w:color w:val="000000"/>
        </w:rPr>
        <w:t xml:space="preserve"> 
Мазмұны</w:t>
      </w:r>
    </w:p>
    <w:p>
      <w:pPr>
        <w:spacing w:after="0"/>
        <w:ind w:left="0"/>
        <w:jc w:val="left"/>
      </w:pPr>
      <w:r>
        <w:rPr>
          <w:b w:val="false"/>
          <w:i w:val="false"/>
          <w:color w:val="000000"/>
          <w:sz w:val="20"/>
        </w:rPr>
        <w:t>
</w:t>
      </w:r>
    </w:p>
    <w:p>
      <w:pPr>
        <w:spacing w:after="0"/>
        <w:ind w:left="0"/>
        <w:jc w:val="left"/>
      </w:pPr>
      <w:r>
        <w:rPr>
          <w:b w:val="false"/>
          <w:i w:val="false"/>
          <w:color w:val="000000"/>
          <w:sz w:val="20"/>
        </w:rPr>
        <w:t>      1. </w:t>
      </w:r>
      <w:r>
        <w:rPr>
          <w:b w:val="false"/>
          <w:i w:val="false"/>
          <w:color w:val="000000"/>
          <w:sz w:val="20"/>
        </w:rPr>
        <w:t>Кіріспе</w:t>
      </w:r>
      <w:r>
        <w:br/>
      </w:r>
      <w:r>
        <w:rPr>
          <w:b w:val="false"/>
          <w:i w:val="false"/>
          <w:color w:val="000000"/>
          <w:sz w:val="20"/>
        </w:rPr>
        <w:t>
      2. </w:t>
      </w:r>
      <w:r>
        <w:rPr>
          <w:b w:val="false"/>
          <w:i w:val="false"/>
          <w:color w:val="000000"/>
          <w:sz w:val="20"/>
        </w:rPr>
        <w:t>Ағымдағы ахуалды талдау</w:t>
      </w:r>
      <w:r>
        <w:br/>
      </w:r>
      <w:r>
        <w:rPr>
          <w:b w:val="false"/>
          <w:i w:val="false"/>
          <w:color w:val="000000"/>
          <w:sz w:val="20"/>
        </w:rPr>
        <w:t>
      2.1. </w:t>
      </w:r>
      <w:r>
        <w:rPr>
          <w:b w:val="false"/>
          <w:i w:val="false"/>
          <w:color w:val="000000"/>
          <w:sz w:val="20"/>
        </w:rPr>
        <w:t>Сыбайлас жемқорлыққа қарсы іс-қимыл саласындағы оң үрдістер</w:t>
      </w:r>
      <w:r>
        <w:br/>
      </w:r>
      <w:r>
        <w:rPr>
          <w:b w:val="false"/>
          <w:i w:val="false"/>
          <w:color w:val="000000"/>
          <w:sz w:val="20"/>
        </w:rPr>
        <w:t>
      2.2. </w:t>
      </w:r>
      <w:r>
        <w:rPr>
          <w:b w:val="false"/>
          <w:i w:val="false"/>
          <w:color w:val="000000"/>
          <w:sz w:val="20"/>
        </w:rPr>
        <w:t>Шешімін талап ететін проблемалар</w:t>
      </w:r>
      <w:r>
        <w:br/>
      </w:r>
      <w:r>
        <w:rPr>
          <w:b w:val="false"/>
          <w:i w:val="false"/>
          <w:color w:val="000000"/>
          <w:sz w:val="20"/>
        </w:rPr>
        <w:t>
      2.3. </w:t>
      </w:r>
      <w:r>
        <w:rPr>
          <w:b w:val="false"/>
          <w:i w:val="false"/>
          <w:color w:val="000000"/>
          <w:sz w:val="20"/>
        </w:rPr>
        <w:t>Сыбайлас жемқорлық көріністеріне ықпал ететін негізгі факторлар</w:t>
      </w:r>
      <w:r>
        <w:br/>
      </w:r>
      <w:r>
        <w:rPr>
          <w:b w:val="false"/>
          <w:i w:val="false"/>
          <w:color w:val="000000"/>
          <w:sz w:val="20"/>
        </w:rPr>
        <w:t>
      3. </w:t>
      </w:r>
      <w:r>
        <w:rPr>
          <w:b w:val="false"/>
          <w:i w:val="false"/>
          <w:color w:val="000000"/>
          <w:sz w:val="20"/>
        </w:rPr>
        <w:t>Мақсат және міндеттер</w:t>
      </w:r>
      <w:r>
        <w:br/>
      </w:r>
      <w:r>
        <w:rPr>
          <w:b w:val="false"/>
          <w:i w:val="false"/>
          <w:color w:val="000000"/>
          <w:sz w:val="20"/>
        </w:rPr>
        <w:t>
      3.1. </w:t>
      </w:r>
      <w:r>
        <w:rPr>
          <w:b w:val="false"/>
          <w:i w:val="false"/>
          <w:color w:val="000000"/>
          <w:sz w:val="20"/>
        </w:rPr>
        <w:t>Мақсат және нысаналы индикаторлар</w:t>
      </w:r>
      <w:r>
        <w:br/>
      </w:r>
      <w:r>
        <w:rPr>
          <w:b w:val="false"/>
          <w:i w:val="false"/>
          <w:color w:val="000000"/>
          <w:sz w:val="20"/>
        </w:rPr>
        <w:t>
      3.2. </w:t>
      </w:r>
      <w:r>
        <w:rPr>
          <w:b w:val="false"/>
          <w:i w:val="false"/>
          <w:color w:val="000000"/>
          <w:sz w:val="20"/>
        </w:rPr>
        <w:t>Міндеттер</w:t>
      </w:r>
      <w:r>
        <w:br/>
      </w:r>
      <w:r>
        <w:rPr>
          <w:b w:val="false"/>
          <w:i w:val="false"/>
          <w:color w:val="000000"/>
          <w:sz w:val="20"/>
        </w:rPr>
        <w:t>
      4. </w:t>
      </w:r>
      <w:r>
        <w:rPr>
          <w:b w:val="false"/>
          <w:i w:val="false"/>
          <w:color w:val="000000"/>
          <w:sz w:val="20"/>
        </w:rPr>
        <w:t>Түйінді бағыттар, негізгі тәсілдер және басым шаралар</w:t>
      </w:r>
      <w:r>
        <w:br/>
      </w:r>
      <w:r>
        <w:rPr>
          <w:b w:val="false"/>
          <w:i w:val="false"/>
          <w:color w:val="000000"/>
          <w:sz w:val="20"/>
        </w:rPr>
        <w:t>
      4.1. </w:t>
      </w:r>
      <w:r>
        <w:rPr>
          <w:b w:val="false"/>
          <w:i w:val="false"/>
          <w:color w:val="000000"/>
          <w:sz w:val="20"/>
        </w:rPr>
        <w:t>Мемлекеттік қызмет саласындағы сыбайлас жемқорлыққа қарсы іс-қимыл</w:t>
      </w:r>
      <w:r>
        <w:br/>
      </w:r>
      <w:r>
        <w:rPr>
          <w:b w:val="false"/>
          <w:i w:val="false"/>
          <w:color w:val="000000"/>
          <w:sz w:val="20"/>
        </w:rPr>
        <w:t>
      4.2. </w:t>
      </w:r>
      <w:r>
        <w:rPr>
          <w:b w:val="false"/>
          <w:i w:val="false"/>
          <w:color w:val="000000"/>
          <w:sz w:val="20"/>
        </w:rPr>
        <w:t>Қоғамдық бақылау институтын енгізу</w:t>
      </w:r>
      <w:r>
        <w:br/>
      </w:r>
      <w:r>
        <w:rPr>
          <w:b w:val="false"/>
          <w:i w:val="false"/>
          <w:color w:val="000000"/>
          <w:sz w:val="20"/>
        </w:rPr>
        <w:t>
      4.3. </w:t>
      </w:r>
      <w:r>
        <w:rPr>
          <w:b w:val="false"/>
          <w:i w:val="false"/>
          <w:color w:val="000000"/>
          <w:sz w:val="20"/>
        </w:rPr>
        <w:t>Квазимемлекеттік және жекеше сектордағы сыбайлас жемқорлыққа қарсы іс-қимыл</w:t>
      </w:r>
      <w:r>
        <w:br/>
      </w:r>
      <w:r>
        <w:rPr>
          <w:b w:val="false"/>
          <w:i w:val="false"/>
          <w:color w:val="000000"/>
          <w:sz w:val="20"/>
        </w:rPr>
        <w:t>
      4.4. </w:t>
      </w:r>
      <w:r>
        <w:rPr>
          <w:b w:val="false"/>
          <w:i w:val="false"/>
          <w:color w:val="000000"/>
          <w:sz w:val="20"/>
        </w:rPr>
        <w:t>Сот және құқық қорғау органдарындағы сыбайлас жемқорлықтың алдын алу</w:t>
      </w:r>
      <w:r>
        <w:br/>
      </w:r>
      <w:r>
        <w:rPr>
          <w:b w:val="false"/>
          <w:i w:val="false"/>
          <w:color w:val="000000"/>
          <w:sz w:val="20"/>
        </w:rPr>
        <w:t>
      4.5. </w:t>
      </w:r>
      <w:r>
        <w:rPr>
          <w:b w:val="false"/>
          <w:i w:val="false"/>
          <w:color w:val="000000"/>
          <w:sz w:val="20"/>
        </w:rPr>
        <w:t>Сыбайлас жемқорлыққа қарсы мәдениеттің деңгейін қалыптастыру</w:t>
      </w:r>
      <w:r>
        <w:br/>
      </w:r>
      <w:r>
        <w:rPr>
          <w:b w:val="false"/>
          <w:i w:val="false"/>
          <w:color w:val="000000"/>
          <w:sz w:val="20"/>
        </w:rPr>
        <w:t>
      4.6. </w:t>
      </w:r>
      <w:r>
        <w:rPr>
          <w:b w:val="false"/>
          <w:i w:val="false"/>
          <w:color w:val="000000"/>
          <w:sz w:val="20"/>
        </w:rPr>
        <w:t>Сыбайлас жемқорлыққа қарсы іс-қимыл мәселелері бойынша халықаралық ынтымақтастықты дамыту</w:t>
      </w:r>
      <w:r>
        <w:br/>
      </w:r>
      <w:r>
        <w:rPr>
          <w:b w:val="false"/>
          <w:i w:val="false"/>
          <w:color w:val="000000"/>
          <w:sz w:val="20"/>
        </w:rPr>
        <w:t>
      5. </w:t>
      </w:r>
      <w:r>
        <w:rPr>
          <w:b w:val="false"/>
          <w:i w:val="false"/>
          <w:color w:val="000000"/>
          <w:sz w:val="20"/>
        </w:rPr>
        <w:t>Стратегияны іске асыруды мониторингтеу және бағалау</w:t>
      </w:r>
    </w:p>
    <w:p>
      <w:pPr>
        <w:spacing w:after="0"/>
        <w:ind w:left="0"/>
        <w:jc w:val="left"/>
      </w:pPr>
      <w:r>
        <w:rPr>
          <w:b w:val="false"/>
          <w:i w:val="false"/>
          <w:color w:val="000000"/>
          <w:sz w:val="20"/>
        </w:rPr>
        <w:t>
</w:t>
      </w:r>
    </w:p>
    <w:p>
      <w:pPr>
        <w:spacing w:after="0"/>
        <w:ind w:left="0"/>
        <w:jc w:val="left"/>
      </w:pPr>
      <w:r>
        <w:rPr>
          <w:b/>
          <w:i w:val="false"/>
          <w:color w:val="000000"/>
        </w:rPr>
        <w:t xml:space="preserve"> 
1. Кіріспе</w:t>
      </w:r>
    </w:p>
    <w:p>
      <w:pPr>
        <w:spacing w:after="0"/>
        <w:ind w:left="0"/>
        <w:jc w:val="left"/>
      </w:pPr>
      <w:r>
        <w:rPr>
          <w:b w:val="false"/>
          <w:i w:val="false"/>
          <w:color w:val="000000"/>
          <w:sz w:val="20"/>
        </w:rPr>
        <w:t>
</w:t>
      </w:r>
    </w:p>
    <w:p>
      <w:pPr>
        <w:spacing w:after="0"/>
        <w:ind w:left="0"/>
        <w:jc w:val="left"/>
      </w:pPr>
      <w:r>
        <w:rPr>
          <w:b w:val="false"/>
          <w:i w:val="false"/>
          <w:color w:val="000000"/>
          <w:sz w:val="20"/>
        </w:rPr>
        <w:t>      «Қазақстан-2050» </w:t>
      </w:r>
      <w:r>
        <w:rPr>
          <w:b w:val="false"/>
          <w:i w:val="false"/>
          <w:color w:val="000000"/>
          <w:sz w:val="20"/>
        </w:rPr>
        <w:t>Стратегиясы</w:t>
      </w:r>
      <w:r>
        <w:rPr>
          <w:b w:val="false"/>
          <w:i w:val="false"/>
          <w:color w:val="000000"/>
          <w:sz w:val="20"/>
        </w:rPr>
        <w:t>: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күш-жігерді біріктіруге бағыттайды.</w:t>
      </w:r>
      <w:r>
        <w:br/>
      </w:r>
      <w:r>
        <w:rPr>
          <w:b w:val="false"/>
          <w:i w:val="false"/>
          <w:color w:val="000000"/>
          <w:sz w:val="20"/>
        </w:rPr>
        <w:t>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r>
        <w:br/>
      </w:r>
      <w:r>
        <w:rPr>
          <w:b w:val="false"/>
          <w:i w:val="false"/>
          <w:color w:val="000000"/>
          <w:sz w:val="20"/>
        </w:rPr>
        <w:t>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r>
        <w:br/>
      </w:r>
      <w:r>
        <w:rPr>
          <w:b w:val="false"/>
          <w:i w:val="false"/>
          <w:color w:val="000000"/>
          <w:sz w:val="20"/>
        </w:rPr>
        <w:t>
      Қазақстан мемлекеттік тәуелсіздіктің алғашқы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r>
        <w:br/>
      </w:r>
      <w:r>
        <w:rPr>
          <w:b w:val="false"/>
          <w:i w:val="false"/>
          <w:color w:val="000000"/>
          <w:sz w:val="20"/>
        </w:rPr>
        <w:t>
      Біздің елімізде қазіргі заманғы сыбайлас жемқорлыққа қарсы заңнама жұмыс істеуде, оның негізі </w:t>
      </w:r>
      <w:r>
        <w:rPr>
          <w:b w:val="false"/>
          <w:i w:val="false"/>
          <w:color w:val="000000"/>
          <w:sz w:val="20"/>
        </w:rPr>
        <w:t>«Сыбайлас жемқорлыққа қарсы күрес туралы»</w:t>
      </w:r>
      <w:r>
        <w:rPr>
          <w:b w:val="false"/>
          <w:i w:val="false"/>
          <w:color w:val="000000"/>
          <w:sz w:val="20"/>
        </w:rPr>
        <w:t xml:space="preserve"> және </w:t>
      </w:r>
      <w:r>
        <w:rPr>
          <w:b w:val="false"/>
          <w:i w:val="false"/>
          <w:color w:val="000000"/>
          <w:sz w:val="20"/>
        </w:rPr>
        <w:t>«Мемлекеттік қызмет туралы»</w:t>
      </w:r>
      <w:r>
        <w:rPr>
          <w:b w:val="false"/>
          <w:i w:val="false"/>
          <w:color w:val="000000"/>
          <w:sz w:val="20"/>
        </w:rPr>
        <w:t xml:space="preserve"> заңдар болып табылады, бірқатар бағдарламалық құжаттар іске асырылуда, мемлекеттік қызмет және сыбайлас жемқорлыққа қарсы іс-қимыл саласындағы функцияларды кешенді түрде іске асыратын арнайы уәкілетті орган құрылды, сыбайлас жемқорлыққа қарсы қызмет саласындағы халықаралық ынтымақтастық белсенді жүзеге асырылуда.</w:t>
      </w:r>
      <w:r>
        <w:br/>
      </w:r>
      <w:r>
        <w:rPr>
          <w:b w:val="false"/>
          <w:i w:val="false"/>
          <w:color w:val="000000"/>
          <w:sz w:val="20"/>
        </w:rPr>
        <w:t>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қалыптасты.</w:t>
      </w:r>
      <w:r>
        <w:br/>
      </w:r>
      <w:r>
        <w:rPr>
          <w:b w:val="false"/>
          <w:i w:val="false"/>
          <w:color w:val="000000"/>
          <w:sz w:val="20"/>
        </w:rPr>
        <w:t>
      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r>
        <w:br/>
      </w:r>
      <w:r>
        <w:rPr>
          <w:b w:val="false"/>
          <w:i w:val="false"/>
          <w:color w:val="000000"/>
          <w:sz w:val="20"/>
        </w:rPr>
        <w:t>
      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r>
        <w:br/>
      </w:r>
      <w:r>
        <w:rPr>
          <w:b w:val="false"/>
          <w:i w:val="false"/>
          <w:color w:val="000000"/>
          <w:sz w:val="20"/>
        </w:rPr>
        <w:t>
      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r>
        <w:br/>
      </w:r>
      <w:r>
        <w:rPr>
          <w:b w:val="false"/>
          <w:i w:val="false"/>
          <w:color w:val="000000"/>
          <w:sz w:val="20"/>
        </w:rPr>
        <w:t>
      Бұл орайда қазіргі кезеңде 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r>
        <w:br/>
      </w:r>
      <w:r>
        <w:rPr>
          <w:b w:val="false"/>
          <w:i w:val="false"/>
          <w:color w:val="000000"/>
          <w:sz w:val="20"/>
        </w:rPr>
        <w:t>
      Мұндай құжатта сыбайлас жемқорлық деңгейін түбегейлі қысқартуға,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тиіс.</w:t>
      </w:r>
      <w:r>
        <w:br/>
      </w:r>
      <w:r>
        <w:rPr>
          <w:b w:val="false"/>
          <w:i w:val="false"/>
          <w:color w:val="000000"/>
          <w:sz w:val="20"/>
        </w:rPr>
        <w:t>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көздейді.</w:t>
      </w:r>
      <w:r>
        <w:br/>
      </w:r>
      <w:r>
        <w:rPr>
          <w:b w:val="false"/>
          <w:i w:val="false"/>
          <w:color w:val="000000"/>
          <w:sz w:val="20"/>
        </w:rPr>
        <w:t>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r>
        <w:br/>
      </w:r>
      <w:r>
        <w:rPr>
          <w:b w:val="false"/>
          <w:i w:val="false"/>
          <w:color w:val="000000"/>
          <w:sz w:val="20"/>
        </w:rPr>
        <w:t>
      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pPr>
        <w:spacing w:after="0"/>
        <w:ind w:left="0"/>
        <w:jc w:val="left"/>
      </w:pPr>
      <w:r>
        <w:rPr>
          <w:b w:val="false"/>
          <w:i w:val="false"/>
          <w:color w:val="000000"/>
          <w:sz w:val="20"/>
        </w:rPr>
        <w:t>
</w:t>
      </w:r>
    </w:p>
    <w:p>
      <w:pPr>
        <w:spacing w:after="0"/>
        <w:ind w:left="0"/>
        <w:jc w:val="left"/>
      </w:pPr>
      <w:r>
        <w:rPr>
          <w:b/>
          <w:i w:val="false"/>
          <w:color w:val="000000"/>
        </w:rPr>
        <w:t xml:space="preserve"> 
2. Ағымдағы ахуалды талдау</w:t>
      </w:r>
    </w:p>
    <w:p>
      <w:pPr>
        <w:spacing w:after="0"/>
        <w:ind w:left="0"/>
        <w:jc w:val="left"/>
      </w:pPr>
      <w:r>
        <w:rPr>
          <w:b w:val="false"/>
          <w:i w:val="false"/>
          <w:color w:val="000000"/>
          <w:sz w:val="20"/>
        </w:rPr>
        <w:t>
</w:t>
      </w:r>
    </w:p>
    <w:p>
      <w:pPr>
        <w:spacing w:after="0"/>
        <w:ind w:left="0"/>
        <w:jc w:val="left"/>
      </w:pPr>
      <w:r>
        <w:rPr>
          <w:b/>
          <w:i w:val="false"/>
          <w:color w:val="000000"/>
        </w:rPr>
        <w:t xml:space="preserve"> 
2.1. Сыбайлас жемқорлыққа қарсы іс-қимыл саласындағы оң үрдістер</w:t>
      </w:r>
    </w:p>
    <w:p>
      <w:pPr>
        <w:spacing w:after="0"/>
        <w:ind w:left="0"/>
        <w:jc w:val="left"/>
      </w:pPr>
      <w:r>
        <w:rPr>
          <w:b w:val="false"/>
          <w:i w:val="false"/>
          <w:color w:val="000000"/>
          <w:sz w:val="20"/>
        </w:rPr>
        <w:t>
</w:t>
      </w:r>
    </w:p>
    <w:p>
      <w:pPr>
        <w:spacing w:after="0"/>
        <w:ind w:left="0"/>
        <w:jc w:val="left"/>
      </w:pPr>
      <w:r>
        <w:rPr>
          <w:b w:val="false"/>
          <w:i w:val="false"/>
          <w:color w:val="000000"/>
          <w:sz w:val="20"/>
        </w:rPr>
        <w:t>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r>
        <w:br/>
      </w:r>
      <w:r>
        <w:rPr>
          <w:b w:val="false"/>
          <w:i w:val="false"/>
          <w:color w:val="000000"/>
          <w:sz w:val="20"/>
        </w:rPr>
        <w:t>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қарсы күрес туралы» </w:t>
      </w:r>
      <w:r>
        <w:rPr>
          <w:b w:val="false"/>
          <w:i w:val="false"/>
          <w:color w:val="000000"/>
          <w:sz w:val="20"/>
        </w:rPr>
        <w:t>Заңды</w:t>
      </w:r>
      <w:r>
        <w:rPr>
          <w:b w:val="false"/>
          <w:i w:val="false"/>
          <w:color w:val="000000"/>
          <w:sz w:val="20"/>
        </w:rPr>
        <w:t xml:space="preserve"> қабылдады.</w:t>
      </w:r>
      <w:r>
        <w:br/>
      </w:r>
      <w:r>
        <w:rPr>
          <w:b w:val="false"/>
          <w:i w:val="false"/>
          <w:color w:val="000000"/>
          <w:sz w:val="20"/>
        </w:rPr>
        <w:t>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шаралар қабылдануда.</w:t>
      </w:r>
      <w:r>
        <w:br/>
      </w:r>
      <w:r>
        <w:rPr>
          <w:b w:val="false"/>
          <w:i w:val="false"/>
          <w:color w:val="000000"/>
          <w:sz w:val="20"/>
        </w:rPr>
        <w:t>
      1999 жылдан бастап қолданыстағы </w:t>
      </w:r>
      <w:r>
        <w:rPr>
          <w:b w:val="false"/>
          <w:i w:val="false"/>
          <w:color w:val="000000"/>
          <w:sz w:val="20"/>
        </w:rPr>
        <w:t>«Мемлекеттік қызмет туралы»</w:t>
      </w:r>
      <w:r>
        <w:rPr>
          <w:b w:val="false"/>
          <w:i w:val="false"/>
          <w:color w:val="000000"/>
          <w:sz w:val="20"/>
        </w:rPr>
        <w:t xml:space="preserve"> Заң және 2005 жылы Мемлекет басшысы бекіткен Мемлекеттік қызметшілердің </w:t>
      </w:r>
      <w:r>
        <w:rPr>
          <w:b w:val="false"/>
          <w:i w:val="false"/>
          <w:color w:val="000000"/>
          <w:sz w:val="20"/>
        </w:rPr>
        <w:t>Ар-намыс кодексі</w:t>
      </w:r>
      <w:r>
        <w:rPr>
          <w:b w:val="false"/>
          <w:i w:val="false"/>
          <w:color w:val="000000"/>
          <w:sz w:val="20"/>
        </w:rPr>
        <w:t xml:space="preserve"> Қазақстанда есеп берушілік, ашықтық және меритократия қағидаттарында құрылған кәсіби мемлекеттік аппаратты қалыптастыру үшін негіз жасады.</w:t>
      </w:r>
      <w:r>
        <w:br/>
      </w:r>
      <w:r>
        <w:rPr>
          <w:b w:val="false"/>
          <w:i w:val="false"/>
          <w:color w:val="000000"/>
          <w:sz w:val="20"/>
        </w:rPr>
        <w:t>
      Мемлекеттік қызмет пен сыбайлас жемқорлыққа қарсы іс-қимыл саласындағы реттеуші және құқық қорғау функцияларын біріктіретін арнайы мемлекеттік орган құрылды. Ол мемлекеттік қызметті ұйымдастыру мен өткеру және мемлекеттік аппарат тазалығына мониторинг жүргізу мәселелерін реттеуге ғана арналған емес, оған сыбайлас жемқорлықтың алдын алу және оның профилактикасы, сондай-ақ сыбайлас жемқорлық қылмыстар жасаған адамдарды қылмыстық қудалау функциясы да берілген.</w:t>
      </w:r>
      <w:r>
        <w:br/>
      </w:r>
      <w:r>
        <w:rPr>
          <w:b w:val="false"/>
          <w:i w:val="false"/>
          <w:color w:val="000000"/>
          <w:sz w:val="20"/>
        </w:rPr>
        <w:t>
      Бұл ретте алдын алу-профилактикалық қызмет жаңа құрылған орган үшін басымды болып табылады.</w:t>
      </w:r>
      <w:r>
        <w:br/>
      </w:r>
      <w:r>
        <w:rPr>
          <w:b w:val="false"/>
          <w:i w:val="false"/>
          <w:color w:val="000000"/>
          <w:sz w:val="20"/>
        </w:rPr>
        <w:t>
      Жаза бұлтартпастылығы қағидаты табысты іске асырылуда. Сыбайлас жемқорлық іс-әрекеттерін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r>
        <w:br/>
      </w:r>
      <w:r>
        <w:rPr>
          <w:b w:val="false"/>
          <w:i w:val="false"/>
          <w:color w:val="000000"/>
          <w:sz w:val="20"/>
        </w:rPr>
        <w:t>
      Қылмыстық-құқықтық саясат сыбайлас жемқорлық қылмыстарды жасағаны үшін лауазымды адамдардың қатаң жауапкершілігін қамтамасыз етеді.</w:t>
      </w:r>
      <w:r>
        <w:br/>
      </w:r>
      <w:r>
        <w:rPr>
          <w:b w:val="false"/>
          <w:i w:val="false"/>
          <w:color w:val="000000"/>
          <w:sz w:val="20"/>
        </w:rPr>
        <w:t>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w:t>
      </w:r>
      <w:r>
        <w:rPr>
          <w:b w:val="false"/>
          <w:i w:val="false"/>
          <w:color w:val="000000"/>
          <w:sz w:val="20"/>
        </w:rPr>
        <w:t>тұжырымдамасында</w:t>
      </w:r>
      <w:r>
        <w:rPr>
          <w:b w:val="false"/>
          <w:i w:val="false"/>
          <w:color w:val="000000"/>
          <w:sz w:val="20"/>
        </w:rPr>
        <w:t xml:space="preserve"> көзделген.</w:t>
      </w:r>
      <w:r>
        <w:br/>
      </w:r>
      <w:r>
        <w:rPr>
          <w:b w:val="false"/>
          <w:i w:val="false"/>
          <w:color w:val="000000"/>
          <w:sz w:val="20"/>
        </w:rPr>
        <w:t>
      Осындай қағидаттық тәсіл жаңа </w:t>
      </w:r>
      <w:r>
        <w:rPr>
          <w:b w:val="false"/>
          <w:i w:val="false"/>
          <w:color w:val="000000"/>
          <w:sz w:val="20"/>
        </w:rPr>
        <w:t>Қылмыстық кодексте</w:t>
      </w:r>
      <w:r>
        <w:rPr>
          <w:b w:val="false"/>
          <w:i w:val="false"/>
          <w:color w:val="000000"/>
          <w:sz w:val="20"/>
        </w:rPr>
        <w:t xml:space="preserve"> іске асырылған. Мәселен, сыбайлас жемқорлық қылмыстарын жасаған адамдарға мерзімнің ескіруі қолданылмайды, шартты түрде соттауға тыйым салынған, мемлекеттік қызметте лауазымға орналасу құқығына өмір бойына тыйым салу енгізілді.</w:t>
      </w:r>
      <w:r>
        <w:br/>
      </w:r>
      <w:r>
        <w:rPr>
          <w:b w:val="false"/>
          <w:i w:val="false"/>
          <w:color w:val="000000"/>
          <w:sz w:val="20"/>
        </w:rPr>
        <w:t>
      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r>
        <w:br/>
      </w:r>
      <w:r>
        <w:rPr>
          <w:b w:val="false"/>
          <w:i w:val="false"/>
          <w:color w:val="000000"/>
          <w:sz w:val="20"/>
        </w:rPr>
        <w:t>
      Бұл ретте мемлекеттік қызметшілердің жауапкершілігін күшейтумен қатар олардың әлеуметтік кепілдіктері де жетілдірілуде.</w:t>
      </w:r>
      <w:r>
        <w:br/>
      </w:r>
      <w:r>
        <w:rPr>
          <w:b w:val="false"/>
          <w:i w:val="false"/>
          <w:color w:val="000000"/>
          <w:sz w:val="20"/>
        </w:rPr>
        <w:t>
      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r>
        <w:br/>
      </w:r>
      <w:r>
        <w:rPr>
          <w:b w:val="false"/>
          <w:i w:val="false"/>
          <w:color w:val="000000"/>
          <w:sz w:val="20"/>
        </w:rPr>
        <w:t>
      Құқық қорғау жүйесін одан әрі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қалыптастыруға бағытталған шаралар көзделген.</w:t>
      </w:r>
      <w:r>
        <w:br/>
      </w:r>
      <w:r>
        <w:rPr>
          <w:b w:val="false"/>
          <w:i w:val="false"/>
          <w:color w:val="000000"/>
          <w:sz w:val="20"/>
        </w:rPr>
        <w:t>
      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r>
        <w:br/>
      </w:r>
      <w:r>
        <w:rPr>
          <w:b w:val="false"/>
          <w:i w:val="false"/>
          <w:color w:val="000000"/>
          <w:sz w:val="20"/>
        </w:rPr>
        <w:t>
      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r>
        <w:br/>
      </w:r>
      <w:r>
        <w:rPr>
          <w:b w:val="false"/>
          <w:i w:val="false"/>
          <w:color w:val="000000"/>
          <w:sz w:val="20"/>
        </w:rPr>
        <w:t>
      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r>
        <w:br/>
      </w:r>
      <w:r>
        <w:rPr>
          <w:b w:val="false"/>
          <w:i w:val="false"/>
          <w:color w:val="000000"/>
          <w:sz w:val="20"/>
        </w:rPr>
        <w:t>
      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r>
        <w:br/>
      </w:r>
      <w:r>
        <w:rPr>
          <w:b w:val="false"/>
          <w:i w:val="false"/>
          <w:color w:val="000000"/>
          <w:sz w:val="20"/>
        </w:rPr>
        <w:t>
      </w:t>
      </w:r>
      <w:r>
        <w:rPr>
          <w:b w:val="false"/>
          <w:i w:val="false"/>
          <w:color w:val="000000"/>
          <w:sz w:val="20"/>
        </w:rPr>
        <w:t>«Мемлекеттік көрсетілетін қызметтер туралы»</w:t>
      </w:r>
      <w:r>
        <w:rPr>
          <w:b w:val="false"/>
          <w:i w:val="false"/>
          <w:color w:val="000000"/>
          <w:sz w:val="20"/>
        </w:rPr>
        <w:t xml:space="preserve"> Заңның және </w:t>
      </w:r>
      <w:r>
        <w:rPr>
          <w:b w:val="false"/>
          <w:i w:val="false"/>
          <w:color w:val="000000"/>
          <w:sz w:val="20"/>
        </w:rPr>
        <w:t>«Рұқсаттар мен хабарламалар туралы»</w:t>
      </w:r>
      <w:r>
        <w:rPr>
          <w:b w:val="false"/>
          <w:i w:val="false"/>
          <w:color w:val="000000"/>
          <w:sz w:val="20"/>
        </w:rPr>
        <w:t xml:space="preserve">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бағалау және оның сапасын сыртқы бақылау жүйесі қалыптастырылды.</w:t>
      </w:r>
      <w:r>
        <w:br/>
      </w:r>
      <w:r>
        <w:rPr>
          <w:b w:val="false"/>
          <w:i w:val="false"/>
          <w:color w:val="000000"/>
          <w:sz w:val="20"/>
        </w:rPr>
        <w:t>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r>
        <w:br/>
      </w:r>
      <w:r>
        <w:rPr>
          <w:b w:val="false"/>
          <w:i w:val="false"/>
          <w:color w:val="000000"/>
          <w:sz w:val="20"/>
        </w:rPr>
        <w:t>
      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r>
        <w:br/>
      </w:r>
      <w:r>
        <w:rPr>
          <w:b w:val="false"/>
          <w:i w:val="false"/>
          <w:color w:val="000000"/>
          <w:sz w:val="20"/>
        </w:rPr>
        <w:t>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жасалды.</w:t>
      </w:r>
      <w:r>
        <w:br/>
      </w:r>
      <w:r>
        <w:rPr>
          <w:b w:val="false"/>
          <w:i w:val="false"/>
          <w:color w:val="000000"/>
          <w:sz w:val="20"/>
        </w:rPr>
        <w:t>
      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pPr>
        <w:spacing w:after="0"/>
        <w:ind w:left="0"/>
        <w:jc w:val="left"/>
      </w:pPr>
      <w:r>
        <w:rPr>
          <w:b w:val="false"/>
          <w:i w:val="false"/>
          <w:color w:val="000000"/>
          <w:sz w:val="20"/>
        </w:rPr>
        <w:t>
</w:t>
      </w:r>
    </w:p>
    <w:p>
      <w:pPr>
        <w:spacing w:after="0"/>
        <w:ind w:left="0"/>
        <w:jc w:val="left"/>
      </w:pPr>
      <w:r>
        <w:rPr>
          <w:b/>
          <w:i w:val="false"/>
          <w:color w:val="000000"/>
        </w:rPr>
        <w:t xml:space="preserve"> 
2.2. Шешімін талап ететін проблемалар</w:t>
      </w:r>
    </w:p>
    <w:p>
      <w:pPr>
        <w:spacing w:after="0"/>
        <w:ind w:left="0"/>
        <w:jc w:val="left"/>
      </w:pPr>
      <w:r>
        <w:rPr>
          <w:b w:val="false"/>
          <w:i w:val="false"/>
          <w:color w:val="000000"/>
          <w:sz w:val="20"/>
        </w:rPr>
        <w:t>
</w:t>
      </w:r>
    </w:p>
    <w:p>
      <w:pPr>
        <w:spacing w:after="0"/>
        <w:ind w:left="0"/>
        <w:jc w:val="left"/>
      </w:pPr>
      <w:r>
        <w:rPr>
          <w:b w:val="false"/>
          <w:i w:val="false"/>
          <w:color w:val="000000"/>
          <w:sz w:val="20"/>
        </w:rPr>
        <w:t>      Күрделі,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r>
        <w:br/>
      </w:r>
      <w:r>
        <w:rPr>
          <w:b w:val="false"/>
          <w:i w:val="false"/>
          <w:color w:val="000000"/>
          <w:sz w:val="20"/>
        </w:rPr>
        <w:t>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r>
        <w:br/>
      </w:r>
      <w:r>
        <w:rPr>
          <w:b w:val="false"/>
          <w:i w:val="false"/>
          <w:color w:val="000000"/>
          <w:sz w:val="20"/>
        </w:rPr>
        <w:t>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өкілеттіктерін пайдакүнемдік мақсаттарда пайдалану болып танылады.</w:t>
      </w:r>
      <w:r>
        <w:br/>
      </w:r>
      <w:r>
        <w:rPr>
          <w:b w:val="false"/>
          <w:i w:val="false"/>
          <w:color w:val="000000"/>
          <w:sz w:val="20"/>
        </w:rPr>
        <w:t>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r>
        <w:br/>
      </w:r>
      <w:r>
        <w:rPr>
          <w:b w:val="false"/>
          <w:i w:val="false"/>
          <w:color w:val="000000"/>
          <w:sz w:val="20"/>
        </w:rPr>
        <w:t>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r>
        <w:br/>
      </w:r>
      <w:r>
        <w:rPr>
          <w:b w:val="false"/>
          <w:i w:val="false"/>
          <w:color w:val="000000"/>
          <w:sz w:val="20"/>
        </w:rPr>
        <w:t>
      Сонымен бірге сыбайлас жемқорлыққа қарсы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рәсімдердің ашықтығы және қоғамның сыбайлас жемқорлыққа деген төзімсіздігі болып танылады.</w:t>
      </w:r>
      <w:r>
        <w:br/>
      </w:r>
      <w:r>
        <w:rPr>
          <w:b w:val="false"/>
          <w:i w:val="false"/>
          <w:color w:val="000000"/>
          <w:sz w:val="20"/>
        </w:rPr>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r>
        <w:br/>
      </w:r>
      <w:r>
        <w:rPr>
          <w:b w:val="false"/>
          <w:i w:val="false"/>
          <w:color w:val="000000"/>
          <w:sz w:val="20"/>
        </w:rPr>
        <w:t>
      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r>
        <w:br/>
      </w:r>
      <w:r>
        <w:rPr>
          <w:b w:val="false"/>
          <w:i w:val="false"/>
          <w:color w:val="000000"/>
          <w:sz w:val="20"/>
        </w:rPr>
        <w:t>
      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r>
        <w:br/>
      </w:r>
      <w:r>
        <w:rPr>
          <w:b w:val="false"/>
          <w:i w:val="false"/>
          <w:color w:val="000000"/>
          <w:sz w:val="20"/>
        </w:rPr>
        <w:t>
      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r>
        <w:br/>
      </w:r>
      <w:r>
        <w:rPr>
          <w:b w:val="false"/>
          <w:i w:val="false"/>
          <w:color w:val="000000"/>
          <w:sz w:val="20"/>
        </w:rP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r>
        <w:br/>
      </w:r>
      <w:r>
        <w:rPr>
          <w:b w:val="false"/>
          <w:i w:val="false"/>
          <w:color w:val="000000"/>
          <w:sz w:val="20"/>
        </w:rPr>
        <w:t>
      Қоғамдық өмірдің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қалыптастырады.</w:t>
      </w:r>
      <w:r>
        <w:br/>
      </w:r>
      <w:r>
        <w:rPr>
          <w:b w:val="false"/>
          <w:i w:val="false"/>
          <w:color w:val="000000"/>
          <w:sz w:val="20"/>
        </w:rPr>
        <w:t>
      Ұлттық заңнаманың базалық салаларының болып жатқан сапалы жаңаруына қарамастан, қолданыстағы ұйымдастырушылық-құқықтық тетіктерде басты проблема тиісті құқық қолдану мәселелерінің шешілмеуі болып қалып отыр.</w:t>
      </w:r>
      <w:r>
        <w:br/>
      </w:r>
      <w:r>
        <w:rPr>
          <w:b w:val="false"/>
          <w:i w:val="false"/>
          <w:color w:val="000000"/>
          <w:sz w:val="20"/>
        </w:rPr>
        <w:t>
      Сыбайлас жемқорлық көріністерін болдырмау құралдарының барлық арсеналын пайдалану әлі де өзекті проблема болып табылады.</w:t>
      </w:r>
      <w:r>
        <w:br/>
      </w:r>
      <w:r>
        <w:rPr>
          <w:b w:val="false"/>
          <w:i w:val="false"/>
          <w:color w:val="000000"/>
          <w:sz w:val="20"/>
        </w:rPr>
        <w:t>
      Қолданыстағы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r>
        <w:br/>
      </w:r>
      <w:r>
        <w:rPr>
          <w:b w:val="false"/>
          <w:i w:val="false"/>
          <w:color w:val="000000"/>
          <w:sz w:val="20"/>
        </w:rPr>
        <w:t>
      Алдын алу-профилактикалық жұмыста да жүйелік жоқ.</w:t>
      </w:r>
      <w:r>
        <w:br/>
      </w:r>
      <w:r>
        <w:rPr>
          <w:b w:val="false"/>
          <w:i w:val="false"/>
          <w:color w:val="000000"/>
          <w:sz w:val="20"/>
        </w:rPr>
        <w:t>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r>
        <w:br/>
      </w:r>
      <w:r>
        <w:rPr>
          <w:b w:val="false"/>
          <w:i w:val="false"/>
          <w:color w:val="000000"/>
          <w:sz w:val="20"/>
        </w:rPr>
        <w:t>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r>
        <w:br/>
      </w:r>
      <w:r>
        <w:rPr>
          <w:b w:val="false"/>
          <w:i w:val="false"/>
          <w:color w:val="000000"/>
          <w:sz w:val="20"/>
        </w:rPr>
        <w:t>
      Тұтастай алғанда, уәкілетті органның қызметінде оның құқық қорғау және реттеуші функциялары арасындағы теңгерім сақталуы тиіс.</w:t>
      </w:r>
      <w:r>
        <w:br/>
      </w:r>
      <w:r>
        <w:rPr>
          <w:b w:val="false"/>
          <w:i w:val="false"/>
          <w:color w:val="000000"/>
          <w:sz w:val="20"/>
        </w:rPr>
        <w:t>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r>
        <w:br/>
      </w:r>
      <w:r>
        <w:rPr>
          <w:b w:val="false"/>
          <w:i w:val="false"/>
          <w:color w:val="000000"/>
          <w:sz w:val="20"/>
        </w:rPr>
        <w:t>
      Осы күнге дейін азаматтардың құқықтық мәдениетін арттыруға және құқықтық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r>
        <w:br/>
      </w:r>
      <w:r>
        <w:rPr>
          <w:b w:val="false"/>
          <w:i w:val="false"/>
          <w:color w:val="000000"/>
          <w:sz w:val="20"/>
        </w:rPr>
        <w:t>
      Сыбайлас жемқорлыққа қарсы насихат негізінен бір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r>
        <w:br/>
      </w:r>
      <w:r>
        <w:rPr>
          <w:b w:val="false"/>
          <w:i w:val="false"/>
          <w:color w:val="000000"/>
          <w:sz w:val="20"/>
        </w:rPr>
        <w:t>
      Іс жүзіндегі ақпараттық өріс сыбайлас жемқорлық көріністеріне мүлдем төзбеушілікті қалыптастыруда қоғамды шоғырландыруға әрдайым ықпал ете бермейді.</w:t>
      </w:r>
      <w:r>
        <w:br/>
      </w:r>
      <w:r>
        <w:rPr>
          <w:b w:val="false"/>
          <w:i w:val="false"/>
          <w:color w:val="000000"/>
          <w:sz w:val="20"/>
        </w:rPr>
        <w:t>
      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r>
        <w:br/>
      </w:r>
      <w:r>
        <w:rPr>
          <w:b w:val="false"/>
          <w:i w:val="false"/>
          <w:color w:val="000000"/>
          <w:sz w:val="20"/>
        </w:rPr>
        <w:t>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бағыттарына күш-жігерін шоғырлауға кедергі жасайды және елдің сыбайлас жемқорлық рейтингісінің негізсіз өсуіне әкеледі.</w:t>
      </w:r>
      <w:r>
        <w:br/>
      </w:r>
      <w:r>
        <w:rPr>
          <w:b w:val="false"/>
          <w:i w:val="false"/>
          <w:color w:val="000000"/>
          <w:sz w:val="20"/>
        </w:rPr>
        <w:t>
      Бұл ретте сыбайлас жемқорлық іс-әрекеттері мен тиісінше оларды жасағаны үшін қолданылатын жаза деңгейлері арасындағы аражік нақты ажыратылмаған.</w:t>
      </w:r>
      <w:r>
        <w:br/>
      </w:r>
      <w:r>
        <w:rPr>
          <w:b w:val="false"/>
          <w:i w:val="false"/>
          <w:color w:val="000000"/>
          <w:sz w:val="20"/>
        </w:rPr>
        <w:t>
      Жекеше сектордағы сыбайлас жемқорлыққа қарсы іс-қимыл мәселелеріне деген тәсілдерді де айқындау уақыты келді.</w:t>
      </w:r>
      <w:r>
        <w:br/>
      </w:r>
      <w:r>
        <w:rPr>
          <w:b w:val="false"/>
          <w:i w:val="false"/>
          <w:color w:val="000000"/>
          <w:sz w:val="20"/>
        </w:rPr>
        <w:t>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тиіс.</w:t>
      </w:r>
      <w:r>
        <w:br/>
      </w:r>
      <w:r>
        <w:rPr>
          <w:b w:val="false"/>
          <w:i w:val="false"/>
          <w:color w:val="000000"/>
          <w:sz w:val="20"/>
        </w:rPr>
        <w:t>
      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r>
        <w:br/>
      </w:r>
      <w:r>
        <w:rPr>
          <w:b w:val="false"/>
          <w:i w:val="false"/>
          <w:color w:val="000000"/>
          <w:sz w:val="20"/>
        </w:rPr>
        <w:t>
      Сонымен бірге, мұндай стандарттар шетелдік серіктестердің ұсынымдарын пайдаланып қана енгізілмеуі тиіс. Халықаралық тәжірибе оның ережелерінің ел </w:t>
      </w:r>
      <w:r>
        <w:rPr>
          <w:b w:val="false"/>
          <w:i w:val="false"/>
          <w:color w:val="000000"/>
          <w:sz w:val="20"/>
        </w:rPr>
        <w:t>Конституциясына</w:t>
      </w:r>
      <w:r>
        <w:rPr>
          <w:b w:val="false"/>
          <w:i w:val="false"/>
          <w:color w:val="000000"/>
          <w:sz w:val="20"/>
        </w:rPr>
        <w:t>, қалыптасқан заңнамалық және құқық қолдану практикасына сәйкес болуы тұрғысынан,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p>
      <w:pPr>
        <w:spacing w:after="0"/>
        <w:ind w:left="0"/>
        <w:jc w:val="left"/>
      </w:pPr>
      <w:r>
        <w:rPr>
          <w:b w:val="false"/>
          <w:i w:val="false"/>
          <w:color w:val="000000"/>
          <w:sz w:val="20"/>
        </w:rPr>
        <w:t>
</w:t>
      </w:r>
    </w:p>
    <w:p>
      <w:pPr>
        <w:spacing w:after="0"/>
        <w:ind w:left="0"/>
        <w:jc w:val="left"/>
      </w:pPr>
      <w:r>
        <w:rPr>
          <w:b/>
          <w:i w:val="false"/>
          <w:color w:val="000000"/>
        </w:rPr>
        <w:t xml:space="preserve"> 
2.3. Сыбайлас жемқорлық көріністеріне ықпал ететін негізгі факторлар</w:t>
      </w:r>
    </w:p>
    <w:p>
      <w:pPr>
        <w:spacing w:after="0"/>
        <w:ind w:left="0"/>
        <w:jc w:val="left"/>
      </w:pPr>
      <w:r>
        <w:rPr>
          <w:b w:val="false"/>
          <w:i w:val="false"/>
          <w:color w:val="000000"/>
          <w:sz w:val="20"/>
        </w:rPr>
        <w:t>
</w:t>
      </w:r>
    </w:p>
    <w:p>
      <w:pPr>
        <w:spacing w:after="0"/>
        <w:ind w:left="0"/>
        <w:jc w:val="left"/>
      </w:pPr>
      <w:r>
        <w:rPr>
          <w:b w:val="false"/>
          <w:i w:val="false"/>
          <w:color w:val="000000"/>
          <w:sz w:val="20"/>
        </w:rPr>
        <w:t>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r>
        <w:br/>
      </w:r>
      <w:r>
        <w:rPr>
          <w:b w:val="false"/>
          <w:i w:val="false"/>
          <w:color w:val="000000"/>
          <w:sz w:val="20"/>
        </w:rPr>
        <w:t>
      Оның ішінде қазіргі уақытта неғұрлым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r>
        <w:br/>
      </w:r>
      <w:r>
        <w:rPr>
          <w:b w:val="false"/>
          <w:i w:val="false"/>
          <w:color w:val="000000"/>
          <w:sz w:val="20"/>
        </w:rPr>
        <w:t>
      Құқықтанудың қыр-сырын білмейтін азаматтар үшін практикада мұндай заңдардың ережелерін дұрыс түсіну мен тиісінше ұғыну қиынға соғады.</w:t>
      </w:r>
      <w:r>
        <w:br/>
      </w:r>
      <w:r>
        <w:rPr>
          <w:b w:val="false"/>
          <w:i w:val="false"/>
          <w:color w:val="000000"/>
          <w:sz w:val="20"/>
        </w:rPr>
        <w:t>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жағдайларда әлі де ең жабық процестердің бірі болып қалуда.</w:t>
      </w:r>
      <w:r>
        <w:br/>
      </w:r>
      <w:r>
        <w:rPr>
          <w:b w:val="false"/>
          <w:i w:val="false"/>
          <w:color w:val="000000"/>
          <w:sz w:val="20"/>
        </w:rPr>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r>
        <w:br/>
      </w:r>
      <w:r>
        <w:rPr>
          <w:b w:val="false"/>
          <w:i w:val="false"/>
          <w:color w:val="000000"/>
          <w:sz w:val="20"/>
        </w:rPr>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r>
        <w:br/>
      </w:r>
      <w:r>
        <w:rPr>
          <w:b w:val="false"/>
          <w:i w:val="false"/>
          <w:color w:val="000000"/>
          <w:sz w:val="20"/>
        </w:rPr>
        <w:t>
      Бесіншіден,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r>
        <w:br/>
      </w:r>
      <w:r>
        <w:rPr>
          <w:b w:val="false"/>
          <w:i w:val="false"/>
          <w:color w:val="000000"/>
          <w:sz w:val="20"/>
        </w:rPr>
        <w:t>
      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p>
      <w:pPr>
        <w:spacing w:after="0"/>
        <w:ind w:left="0"/>
        <w:jc w:val="left"/>
      </w:pPr>
      <w:r>
        <w:rPr>
          <w:b w:val="false"/>
          <w:i w:val="false"/>
          <w:color w:val="000000"/>
          <w:sz w:val="20"/>
        </w:rPr>
        <w:t>
</w:t>
      </w:r>
    </w:p>
    <w:p>
      <w:pPr>
        <w:spacing w:after="0"/>
        <w:ind w:left="0"/>
        <w:jc w:val="left"/>
      </w:pPr>
      <w:r>
        <w:rPr>
          <w:b/>
          <w:i w:val="false"/>
          <w:color w:val="000000"/>
        </w:rPr>
        <w:t xml:space="preserve"> 
3. Мақсат пен міндеттер</w:t>
      </w:r>
    </w:p>
    <w:p>
      <w:pPr>
        <w:spacing w:after="0"/>
        <w:ind w:left="0"/>
        <w:jc w:val="left"/>
      </w:pPr>
      <w:r>
        <w:rPr>
          <w:b w:val="false"/>
          <w:i w:val="false"/>
          <w:color w:val="000000"/>
          <w:sz w:val="20"/>
        </w:rPr>
        <w:t>
</w:t>
      </w:r>
    </w:p>
    <w:p>
      <w:pPr>
        <w:spacing w:after="0"/>
        <w:ind w:left="0"/>
        <w:jc w:val="left"/>
      </w:pPr>
      <w:r>
        <w:rPr>
          <w:b/>
          <w:i w:val="false"/>
          <w:color w:val="000000"/>
        </w:rPr>
        <w:t xml:space="preserve"> 
3.1. Мақсат пен нысаналы индикаторлар</w:t>
      </w:r>
    </w:p>
    <w:p>
      <w:pPr>
        <w:spacing w:after="0"/>
        <w:ind w:left="0"/>
        <w:jc w:val="left"/>
      </w:pPr>
      <w:r>
        <w:rPr>
          <w:b w:val="false"/>
          <w:i w:val="false"/>
          <w:color w:val="000000"/>
          <w:sz w:val="20"/>
        </w:rPr>
        <w:t>
</w:t>
      </w:r>
    </w:p>
    <w:p>
      <w:pPr>
        <w:spacing w:after="0"/>
        <w:ind w:left="0"/>
        <w:jc w:val="left"/>
      </w:pPr>
      <w:r>
        <w:rPr>
          <w:b w:val="false"/>
          <w:i w:val="false"/>
          <w:color w:val="000000"/>
          <w:sz w:val="20"/>
        </w:rPr>
        <w:t>      Осы Стратегияның мақсаты мемлекеттің сыбайлас жемқорлыққа қарсы саясатының тиімділігін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r>
        <w:br/>
      </w:r>
      <w:r>
        <w:rPr>
          <w:b w:val="false"/>
          <w:i w:val="false"/>
          <w:color w:val="000000"/>
          <w:sz w:val="20"/>
        </w:rPr>
        <w:t>
      Стратегияда қолданылатын нысаналы индикаторлар:</w:t>
      </w:r>
      <w:r>
        <w:br/>
      </w:r>
      <w:r>
        <w:rPr>
          <w:b w:val="false"/>
          <w:i w:val="false"/>
          <w:color w:val="000000"/>
          <w:sz w:val="20"/>
        </w:rPr>
        <w:t>
      мемлекеттік көрсетілетін қызметтер сапасы;</w:t>
      </w:r>
      <w:r>
        <w:br/>
      </w:r>
      <w:r>
        <w:rPr>
          <w:b w:val="false"/>
          <w:i w:val="false"/>
          <w:color w:val="000000"/>
          <w:sz w:val="20"/>
        </w:rPr>
        <w:t>
      қоғамның мемлекеттік билік институттарына сенімі;</w:t>
      </w:r>
      <w:r>
        <w:br/>
      </w:r>
      <w:r>
        <w:rPr>
          <w:b w:val="false"/>
          <w:i w:val="false"/>
          <w:color w:val="000000"/>
          <w:sz w:val="20"/>
        </w:rPr>
        <w:t>
      халықтың құқықтық мәдениетінің деңгейі;</w:t>
      </w:r>
      <w:r>
        <w:br/>
      </w:r>
      <w:r>
        <w:rPr>
          <w:b w:val="false"/>
          <w:i w:val="false"/>
          <w:color w:val="000000"/>
          <w:sz w:val="20"/>
        </w:rPr>
        <w:t>
      елдің халықаралық қоғамдастықтағы беделін арттыру және тиісті халықаралық рейтингтерді, оның ішінде «Transparency International» сыбайлас жемқорлықты қабылдау индексіндегі Қазақстанның рейтингін жақсарту.</w:t>
      </w:r>
    </w:p>
    <w:p>
      <w:pPr>
        <w:spacing w:after="0"/>
        <w:ind w:left="0"/>
        <w:jc w:val="left"/>
      </w:pPr>
      <w:r>
        <w:rPr>
          <w:b w:val="false"/>
          <w:i w:val="false"/>
          <w:color w:val="000000"/>
          <w:sz w:val="20"/>
        </w:rPr>
        <w:t>
</w:t>
      </w:r>
    </w:p>
    <w:p>
      <w:pPr>
        <w:spacing w:after="0"/>
        <w:ind w:left="0"/>
        <w:jc w:val="left"/>
      </w:pPr>
      <w:r>
        <w:rPr>
          <w:b/>
          <w:i w:val="false"/>
          <w:color w:val="000000"/>
        </w:rPr>
        <w:t xml:space="preserve"> 
3.2. Стратегия міндеттері:</w:t>
      </w:r>
    </w:p>
    <w:p>
      <w:pPr>
        <w:spacing w:after="0"/>
        <w:ind w:left="0"/>
        <w:jc w:val="left"/>
      </w:pPr>
      <w:r>
        <w:rPr>
          <w:b w:val="false"/>
          <w:i w:val="false"/>
          <w:color w:val="000000"/>
          <w:sz w:val="20"/>
        </w:rPr>
        <w:t>
</w:t>
      </w:r>
    </w:p>
    <w:p>
      <w:pPr>
        <w:spacing w:after="0"/>
        <w:ind w:left="0"/>
        <w:jc w:val="left"/>
      </w:pPr>
      <w:r>
        <w:rPr>
          <w:b w:val="false"/>
          <w:i w:val="false"/>
          <w:color w:val="000000"/>
          <w:sz w:val="20"/>
        </w:rPr>
        <w:t>      мемлекеттік қызмет саласындағы сыбайлас жемқорлыққа қарсы іс-қимыл;</w:t>
      </w:r>
      <w:r>
        <w:br/>
      </w:r>
      <w:r>
        <w:rPr>
          <w:b w:val="false"/>
          <w:i w:val="false"/>
          <w:color w:val="000000"/>
          <w:sz w:val="20"/>
        </w:rPr>
        <w:t>
      қоғамдық бақылау институтын енгізу;</w:t>
      </w:r>
      <w:r>
        <w:br/>
      </w:r>
      <w:r>
        <w:rPr>
          <w:b w:val="false"/>
          <w:i w:val="false"/>
          <w:color w:val="000000"/>
          <w:sz w:val="20"/>
        </w:rPr>
        <w:t>
      квазимемлекеттік және жекеше сектордағы сыбайлас жемқорлыққа қарсы іс-қимыл;</w:t>
      </w:r>
      <w:r>
        <w:br/>
      </w:r>
      <w:r>
        <w:rPr>
          <w:b w:val="false"/>
          <w:i w:val="false"/>
          <w:color w:val="000000"/>
          <w:sz w:val="20"/>
        </w:rPr>
        <w:t>
      соттар мен құқық қорғау органдарында сыбайлас жемқорлықтың алдын алу;</w:t>
      </w:r>
      <w:r>
        <w:br/>
      </w:r>
      <w:r>
        <w:rPr>
          <w:b w:val="false"/>
          <w:i w:val="false"/>
          <w:color w:val="000000"/>
          <w:sz w:val="20"/>
        </w:rPr>
        <w:t>
      сыбайлас жемқорлыққа қарсы мәдениеттің деңгейін қалыптастыру;</w:t>
      </w:r>
      <w:r>
        <w:br/>
      </w:r>
      <w:r>
        <w:rPr>
          <w:b w:val="false"/>
          <w:i w:val="false"/>
          <w:color w:val="000000"/>
          <w:sz w:val="20"/>
        </w:rPr>
        <w:t>
      сыбайлас жемқорлыққа қарсы іс-қимыл мәселелері бойынша халықаралық ынтымақтастықты дамыту.</w:t>
      </w:r>
      <w:r>
        <w:br/>
      </w:r>
      <w:r>
        <w:rPr>
          <w:b w:val="false"/>
          <w:i w:val="false"/>
          <w:color w:val="000000"/>
          <w:sz w:val="20"/>
        </w:rPr>
        <w:t>
      Стратегияның мақсаты мен міндеттері «Қазақстан-2050» </w:t>
      </w:r>
      <w:r>
        <w:rPr>
          <w:b w:val="false"/>
          <w:i w:val="false"/>
          <w:color w:val="000000"/>
          <w:sz w:val="20"/>
        </w:rPr>
        <w:t>Стратегиясының</w:t>
      </w:r>
      <w:r>
        <w:rPr>
          <w:b w:val="false"/>
          <w:i w:val="false"/>
          <w:color w:val="000000"/>
          <w:sz w:val="20"/>
        </w:rPr>
        <w:t xml:space="preserve"> мақсаттарына қол жеткізуге бағытталған, «Нұр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pPr>
        <w:spacing w:after="0"/>
        <w:ind w:left="0"/>
        <w:jc w:val="left"/>
      </w:pPr>
      <w:r>
        <w:rPr>
          <w:b w:val="false"/>
          <w:i w:val="false"/>
          <w:color w:val="000000"/>
          <w:sz w:val="20"/>
        </w:rPr>
        <w:t>
</w:t>
      </w:r>
    </w:p>
    <w:p>
      <w:pPr>
        <w:spacing w:after="0"/>
        <w:ind w:left="0"/>
        <w:jc w:val="left"/>
      </w:pPr>
      <w:r>
        <w:rPr>
          <w:b/>
          <w:i w:val="false"/>
          <w:color w:val="000000"/>
        </w:rPr>
        <w:t xml:space="preserve"> 
4. Түйінді бағыттар, негізгі тәсілдер және басым шаралар</w:t>
      </w:r>
    </w:p>
    <w:p>
      <w:pPr>
        <w:spacing w:after="0"/>
        <w:ind w:left="0"/>
        <w:jc w:val="left"/>
      </w:pPr>
      <w:r>
        <w:rPr>
          <w:b w:val="false"/>
          <w:i w:val="false"/>
          <w:color w:val="000000"/>
          <w:sz w:val="20"/>
        </w:rPr>
        <w:t>
</w:t>
      </w:r>
    </w:p>
    <w:p>
      <w:pPr>
        <w:spacing w:after="0"/>
        <w:ind w:left="0"/>
        <w:jc w:val="left"/>
      </w:pPr>
      <w:r>
        <w:rPr>
          <w:b/>
          <w:i w:val="false"/>
          <w:color w:val="000000"/>
        </w:rPr>
        <w:t xml:space="preserve"> 
4.1. Мемлекеттік қызмет саласындағы сыбайлас жемқорлыққа қарсы іс-қимыл</w:t>
      </w:r>
    </w:p>
    <w:p>
      <w:pPr>
        <w:spacing w:after="0"/>
        <w:ind w:left="0"/>
        <w:jc w:val="left"/>
      </w:pPr>
      <w:r>
        <w:rPr>
          <w:b w:val="false"/>
          <w:i w:val="false"/>
          <w:color w:val="000000"/>
          <w:sz w:val="20"/>
        </w:rPr>
        <w:t>
</w:t>
      </w:r>
    </w:p>
    <w:p>
      <w:pPr>
        <w:spacing w:after="0"/>
        <w:ind w:left="0"/>
        <w:jc w:val="left"/>
      </w:pPr>
      <w:r>
        <w:rPr>
          <w:b w:val="false"/>
          <w:i w:val="false"/>
          <w:color w:val="000000"/>
          <w:sz w:val="20"/>
        </w:rPr>
        <w:t>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r>
        <w:br/>
      </w:r>
      <w:r>
        <w:rPr>
          <w:b w:val="false"/>
          <w:i w:val="false"/>
          <w:color w:val="000000"/>
          <w:sz w:val="20"/>
        </w:rPr>
        <w:t>
      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r>
        <w:br/>
      </w:r>
      <w:r>
        <w:rPr>
          <w:b w:val="false"/>
          <w:i w:val="false"/>
          <w:color w:val="000000"/>
          <w:sz w:val="20"/>
        </w:rPr>
        <w:t>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r>
        <w:br/>
      </w:r>
      <w:r>
        <w:rPr>
          <w:b w:val="false"/>
          <w:i w:val="false"/>
          <w:color w:val="000000"/>
          <w:sz w:val="20"/>
        </w:rPr>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r>
        <w:br/>
      </w:r>
      <w:r>
        <w:rPr>
          <w:b w:val="false"/>
          <w:i w:val="false"/>
          <w:color w:val="000000"/>
          <w:sz w:val="20"/>
        </w:rPr>
        <w:t>
      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r>
        <w:br/>
      </w:r>
      <w:r>
        <w:rPr>
          <w:b w:val="false"/>
          <w:i w:val="false"/>
          <w:color w:val="000000"/>
          <w:sz w:val="20"/>
        </w:rPr>
        <w:t>
      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r>
        <w:br/>
      </w:r>
      <w:r>
        <w:rPr>
          <w:b w:val="false"/>
          <w:i w:val="false"/>
          <w:color w:val="000000"/>
          <w:sz w:val="20"/>
        </w:rPr>
        <w:t>
      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r>
        <w:br/>
      </w:r>
      <w:r>
        <w:rPr>
          <w:b w:val="false"/>
          <w:i w:val="false"/>
          <w:color w:val="000000"/>
          <w:sz w:val="20"/>
        </w:rPr>
        <w:t>
      Қазіргі заманғы ақпараттық технологияларды кең пайдалану да адам факторының ықпалын барынша азайтады.</w:t>
      </w:r>
      <w:r>
        <w:br/>
      </w:r>
      <w:r>
        <w:rPr>
          <w:b w:val="false"/>
          <w:i w:val="false"/>
          <w:color w:val="000000"/>
          <w:sz w:val="20"/>
        </w:rPr>
        <w:t>
      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r>
        <w:br/>
      </w:r>
      <w:r>
        <w:rPr>
          <w:b w:val="false"/>
          <w:i w:val="false"/>
          <w:color w:val="000000"/>
          <w:sz w:val="20"/>
        </w:rPr>
        <w:t>
      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r>
        <w:br/>
      </w:r>
      <w:r>
        <w:rPr>
          <w:b w:val="false"/>
          <w:i w:val="false"/>
          <w:color w:val="000000"/>
          <w:sz w:val="20"/>
        </w:rPr>
        <w:t>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r>
        <w:br/>
      </w:r>
      <w:r>
        <w:rPr>
          <w:b w:val="false"/>
          <w:i w:val="false"/>
          <w:color w:val="000000"/>
          <w:sz w:val="20"/>
        </w:rPr>
        <w:t>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r>
        <w:br/>
      </w:r>
      <w:r>
        <w:rPr>
          <w:b w:val="false"/>
          <w:i w:val="false"/>
          <w:color w:val="000000"/>
          <w:sz w:val="20"/>
        </w:rPr>
        <w:t>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r>
        <w:br/>
      </w:r>
      <w:r>
        <w:rPr>
          <w:b w:val="false"/>
          <w:i w:val="false"/>
          <w:color w:val="000000"/>
          <w:sz w:val="20"/>
        </w:rPr>
        <w:t>
      «Бір терезе» қағидаты бойынша (ХҚКО арқылы) халыққа көрсетілетін мемлекеттік қызметтердің тізбесі де кеңейтіледі.</w:t>
      </w:r>
      <w:r>
        <w:br/>
      </w:r>
      <w:r>
        <w:rPr>
          <w:b w:val="false"/>
          <w:i w:val="false"/>
          <w:color w:val="000000"/>
          <w:sz w:val="20"/>
        </w:rPr>
        <w:t>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pPr>
        <w:spacing w:after="0"/>
        <w:ind w:left="0"/>
        <w:jc w:val="left"/>
      </w:pPr>
      <w:r>
        <w:rPr>
          <w:b w:val="false"/>
          <w:i w:val="false"/>
          <w:color w:val="000000"/>
          <w:sz w:val="20"/>
        </w:rPr>
        <w:t>
</w:t>
      </w:r>
    </w:p>
    <w:p>
      <w:pPr>
        <w:spacing w:after="0"/>
        <w:ind w:left="0"/>
        <w:jc w:val="left"/>
      </w:pPr>
      <w:r>
        <w:rPr>
          <w:b/>
          <w:i w:val="false"/>
          <w:color w:val="000000"/>
        </w:rPr>
        <w:t xml:space="preserve"> 
4.2. Қоғамдық бақылау институтын енгізу</w:t>
      </w:r>
    </w:p>
    <w:p>
      <w:pPr>
        <w:spacing w:after="0"/>
        <w:ind w:left="0"/>
        <w:jc w:val="left"/>
      </w:pPr>
      <w:r>
        <w:rPr>
          <w:b w:val="false"/>
          <w:i w:val="false"/>
          <w:color w:val="000000"/>
          <w:sz w:val="20"/>
        </w:rPr>
        <w:t>
</w:t>
      </w:r>
    </w:p>
    <w:p>
      <w:pPr>
        <w:spacing w:after="0"/>
        <w:ind w:left="0"/>
        <w:jc w:val="left"/>
      </w:pPr>
      <w:r>
        <w:rPr>
          <w:b w:val="false"/>
          <w:i w:val="false"/>
          <w:color w:val="000000"/>
          <w:sz w:val="20"/>
        </w:rPr>
        <w:t>      Сыбайлас жемқорлық профилактикасының пәрменді тетігі қоғамдық бақылау болып табылады.</w:t>
      </w:r>
      <w:r>
        <w:br/>
      </w:r>
      <w:r>
        <w:rPr>
          <w:b w:val="false"/>
          <w:i w:val="false"/>
          <w:color w:val="000000"/>
          <w:sz w:val="20"/>
        </w:rPr>
        <w:t>
      Мұндай бақылауды енгізу азаматтық қоғам институттарын жандандыруды ғана емес, тиісті заңнамалық реттеуді де талап етеді.</w:t>
      </w:r>
      <w:r>
        <w:br/>
      </w:r>
      <w:r>
        <w:rPr>
          <w:b w:val="false"/>
          <w:i w:val="false"/>
          <w:color w:val="000000"/>
          <w:sz w:val="20"/>
        </w:rPr>
        <w:t>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құруға мүмкіндік берер еді.</w:t>
      </w:r>
      <w:r>
        <w:br/>
      </w:r>
      <w:r>
        <w:rPr>
          <w:b w:val="false"/>
          <w:i w:val="false"/>
          <w:color w:val="000000"/>
          <w:sz w:val="20"/>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r>
        <w:br/>
      </w:r>
      <w:r>
        <w:rPr>
          <w:b w:val="false"/>
          <w:i w:val="false"/>
          <w:color w:val="000000"/>
          <w:sz w:val="20"/>
        </w:rPr>
        <w:t>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болады.</w:t>
      </w:r>
      <w:r>
        <w:br/>
      </w:r>
      <w:r>
        <w:rPr>
          <w:b w:val="false"/>
          <w:i w:val="false"/>
          <w:color w:val="000000"/>
          <w:sz w:val="20"/>
        </w:rPr>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r>
        <w:br/>
      </w:r>
      <w:r>
        <w:rPr>
          <w:b w:val="false"/>
          <w:i w:val="false"/>
          <w:color w:val="000000"/>
          <w:sz w:val="20"/>
        </w:rPr>
        <w:t>
      Бұл ретте қоғамдық бақылаудың ел </w:t>
      </w:r>
      <w:r>
        <w:rPr>
          <w:b w:val="false"/>
          <w:i w:val="false"/>
          <w:color w:val="000000"/>
          <w:sz w:val="20"/>
        </w:rPr>
        <w:t>Конституциясының</w:t>
      </w:r>
      <w:r>
        <w:rPr>
          <w:b w:val="false"/>
          <w:i w:val="false"/>
          <w:color w:val="000000"/>
          <w:sz w:val="20"/>
        </w:rPr>
        <w:t xml:space="preserve"> талаптарына сәйкес мемлекеттің бақылаушы функцияларынан аражігі нақты ажыратылуға тиіс.</w:t>
      </w:r>
      <w:r>
        <w:br/>
      </w:r>
      <w:r>
        <w:rPr>
          <w:b w:val="false"/>
          <w:i w:val="false"/>
          <w:color w:val="000000"/>
          <w:sz w:val="20"/>
        </w:rPr>
        <w:t>
      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r>
        <w:br/>
      </w:r>
      <w:r>
        <w:rPr>
          <w:b w:val="false"/>
          <w:i w:val="false"/>
          <w:color w:val="000000"/>
          <w:sz w:val="20"/>
        </w:rPr>
        <w:t>
      Жария ақпаратқа еркін қолжетімділік халықтың шенеуніктермен артық байланысы қажеттілігін болдырмайды.</w:t>
      </w:r>
      <w:r>
        <w:br/>
      </w:r>
      <w:r>
        <w:rPr>
          <w:b w:val="false"/>
          <w:i w:val="false"/>
          <w:color w:val="000000"/>
          <w:sz w:val="20"/>
        </w:rPr>
        <w:t>
      Сыбайлас жемқорлықпен табысты күрестің аса маңызды факторы азаматтардың жергілікті маңызы бар мәселелерді шешуге тікелей қатысу мүмкіндігі болып табылады.</w:t>
      </w:r>
      <w:r>
        <w:br/>
      </w:r>
      <w:r>
        <w:rPr>
          <w:b w:val="false"/>
          <w:i w:val="false"/>
          <w:color w:val="000000"/>
          <w:sz w:val="20"/>
        </w:rPr>
        <w:t>
      Бұған жергілікті өзін өзі басқарудың өкілеттіктерін кеңейтуді көздейтін заңның қабылдануы ықпал етеді.</w:t>
      </w:r>
      <w:r>
        <w:br/>
      </w:r>
      <w:r>
        <w:rPr>
          <w:b w:val="false"/>
          <w:i w:val="false"/>
          <w:color w:val="000000"/>
          <w:sz w:val="20"/>
        </w:rPr>
        <w:t>
      Халыққа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pPr>
        <w:spacing w:after="0"/>
        <w:ind w:left="0"/>
        <w:jc w:val="left"/>
      </w:pPr>
      <w:r>
        <w:rPr>
          <w:b w:val="false"/>
          <w:i w:val="false"/>
          <w:color w:val="000000"/>
          <w:sz w:val="20"/>
        </w:rPr>
        <w:t>
</w:t>
      </w:r>
    </w:p>
    <w:p>
      <w:pPr>
        <w:spacing w:after="0"/>
        <w:ind w:left="0"/>
        <w:jc w:val="left"/>
      </w:pPr>
      <w:r>
        <w:rPr>
          <w:b/>
          <w:i w:val="false"/>
          <w:color w:val="000000"/>
        </w:rPr>
        <w:t xml:space="preserve"> 
4.3. Квазимемлекеттік және жекеше сектордағы сыбайлас жемқорлыққа қарсы іс-қимыл</w:t>
      </w:r>
    </w:p>
    <w:p>
      <w:pPr>
        <w:spacing w:after="0"/>
        <w:ind w:left="0"/>
        <w:jc w:val="left"/>
      </w:pPr>
      <w:r>
        <w:rPr>
          <w:b w:val="false"/>
          <w:i w:val="false"/>
          <w:color w:val="000000"/>
          <w:sz w:val="20"/>
        </w:rPr>
        <w:t>
</w:t>
      </w:r>
    </w:p>
    <w:p>
      <w:pPr>
        <w:spacing w:after="0"/>
        <w:ind w:left="0"/>
        <w:jc w:val="left"/>
      </w:pPr>
      <w:r>
        <w:rPr>
          <w:b w:val="false"/>
          <w:i w:val="false"/>
          <w:color w:val="000000"/>
          <w:sz w:val="20"/>
        </w:rPr>
        <w:t>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r>
        <w:br/>
      </w:r>
      <w:r>
        <w:rPr>
          <w:b w:val="false"/>
          <w:i w:val="false"/>
          <w:color w:val="000000"/>
          <w:sz w:val="20"/>
        </w:rPr>
        <w:t>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рәсімдерінің ашықтығын қамтамасыз ететін ұйымдық-құқықтық тетіктер қажет.</w:t>
      </w:r>
      <w:r>
        <w:br/>
      </w:r>
      <w:r>
        <w:rPr>
          <w:b w:val="false"/>
          <w:i w:val="false"/>
          <w:color w:val="000000"/>
          <w:sz w:val="20"/>
        </w:rPr>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r>
        <w:br/>
      </w:r>
      <w:r>
        <w:rPr>
          <w:b w:val="false"/>
          <w:i w:val="false"/>
          <w:color w:val="000000"/>
          <w:sz w:val="20"/>
        </w:rPr>
        <w:t>
      Жұмыс істеп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r>
        <w:br/>
      </w:r>
      <w:r>
        <w:rPr>
          <w:b w:val="false"/>
          <w:i w:val="false"/>
          <w:color w:val="000000"/>
          <w:sz w:val="20"/>
        </w:rPr>
        <w:t>
      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r>
        <w:br/>
      </w:r>
      <w:r>
        <w:rPr>
          <w:b w:val="false"/>
          <w:i w:val="false"/>
          <w:color w:val="000000"/>
          <w:sz w:val="20"/>
        </w:rPr>
        <w:t>
      Қаржылық-шаруашылық қызметтің түрлі салаларында алдағы уақытта бірқатар басқа да сыбайлас жемқорлыққа қарсы шараларды қабылдау керек.</w:t>
      </w:r>
      <w:r>
        <w:br/>
      </w:r>
      <w:r>
        <w:rPr>
          <w:b w:val="false"/>
          <w:i w:val="false"/>
          <w:color w:val="000000"/>
          <w:sz w:val="20"/>
        </w:rPr>
        <w:t>
      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r>
        <w:br/>
      </w:r>
      <w:r>
        <w:rPr>
          <w:b w:val="false"/>
          <w:i w:val="false"/>
          <w:color w:val="000000"/>
          <w:sz w:val="20"/>
        </w:rPr>
        <w:t>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r>
        <w:br/>
      </w:r>
      <w:r>
        <w:rPr>
          <w:b w:val="false"/>
          <w:i w:val="false"/>
          <w:color w:val="000000"/>
          <w:sz w:val="20"/>
        </w:rPr>
        <w:t>
      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p>
      <w:pPr>
        <w:spacing w:after="0"/>
        <w:ind w:left="0"/>
        <w:jc w:val="left"/>
      </w:pPr>
      <w:r>
        <w:rPr>
          <w:b w:val="false"/>
          <w:i w:val="false"/>
          <w:color w:val="000000"/>
          <w:sz w:val="20"/>
        </w:rPr>
        <w:t>
</w:t>
      </w:r>
    </w:p>
    <w:p>
      <w:pPr>
        <w:spacing w:after="0"/>
        <w:ind w:left="0"/>
        <w:jc w:val="left"/>
      </w:pPr>
      <w:r>
        <w:rPr>
          <w:b/>
          <w:i w:val="false"/>
          <w:color w:val="000000"/>
        </w:rPr>
        <w:t xml:space="preserve"> 
4.4. Сот және құқық қорғау органдарындағы сыбайлас жемқорлықтың алдын алу</w:t>
      </w:r>
    </w:p>
    <w:p>
      <w:pPr>
        <w:spacing w:after="0"/>
        <w:ind w:left="0"/>
        <w:jc w:val="left"/>
      </w:pPr>
      <w:r>
        <w:rPr>
          <w:b w:val="false"/>
          <w:i w:val="false"/>
          <w:color w:val="000000"/>
          <w:sz w:val="20"/>
        </w:rPr>
        <w:t>
</w:t>
      </w:r>
    </w:p>
    <w:p>
      <w:pPr>
        <w:spacing w:after="0"/>
        <w:ind w:left="0"/>
        <w:jc w:val="left"/>
      </w:pPr>
      <w:r>
        <w:rPr>
          <w:b w:val="false"/>
          <w:i w:val="false"/>
          <w:color w:val="000000"/>
          <w:sz w:val="20"/>
        </w:rPr>
        <w:t>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байланысты.</w:t>
      </w:r>
      <w:r>
        <w:br/>
      </w:r>
      <w:r>
        <w:rPr>
          <w:b w:val="false"/>
          <w:i w:val="false"/>
          <w:color w:val="000000"/>
          <w:sz w:val="20"/>
        </w:rPr>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r>
        <w:br/>
      </w:r>
      <w:r>
        <w:rPr>
          <w:b w:val="false"/>
          <w:i w:val="false"/>
          <w:color w:val="000000"/>
          <w:sz w:val="20"/>
        </w:rPr>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r>
        <w:br/>
      </w:r>
      <w:r>
        <w:rPr>
          <w:b w:val="false"/>
          <w:i w:val="false"/>
          <w:color w:val="000000"/>
          <w:sz w:val="20"/>
        </w:rPr>
        <w:t>
      Құқық қорғау жүйесінің жұмысындағы басымдықтар жасалған қылмыстарды анықтаудан олардың профилактикасы мен алдын алуға ауысуы тиіс.</w:t>
      </w:r>
      <w:r>
        <w:br/>
      </w:r>
      <w:r>
        <w:rPr>
          <w:b w:val="false"/>
          <w:i w:val="false"/>
          <w:color w:val="000000"/>
          <w:sz w:val="20"/>
        </w:rPr>
        <w:t>
      Құқық қорғау органдарының кадр саясатында мемлекеттік әкімшілік қызметтің жүйесінде қолданылып жүрген конкурстық іріктеу тетіктерін және меритократия қағидатын енгізу қажет.</w:t>
      </w:r>
      <w:r>
        <w:br/>
      </w:r>
      <w:r>
        <w:rPr>
          <w:b w:val="false"/>
          <w:i w:val="false"/>
          <w:color w:val="000000"/>
          <w:sz w:val="20"/>
        </w:rPr>
        <w:t>
      Қызметкерлерді аттестаттау және тестілеу рәсімдері жетілдірілетін болады, кадр резервін пайдаланбай ауысуға тыйым салынады.</w:t>
      </w:r>
      <w:r>
        <w:br/>
      </w:r>
      <w:r>
        <w:rPr>
          <w:b w:val="false"/>
          <w:i w:val="false"/>
          <w:color w:val="000000"/>
          <w:sz w:val="20"/>
        </w:rPr>
        <w:t>
      Құқық қорғау қызметі саласында сыбайлас жемқорлық орта да күштік құрылымдар қызметкерлерінің азаматтармен байланыстары кезінде туындауы мүмкін.</w:t>
      </w:r>
      <w:r>
        <w:br/>
      </w:r>
      <w:r>
        <w:rPr>
          <w:b w:val="false"/>
          <w:i w:val="false"/>
          <w:color w:val="000000"/>
          <w:sz w:val="20"/>
        </w:rPr>
        <w:t>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r>
        <w:br/>
      </w:r>
      <w:r>
        <w:rPr>
          <w:b w:val="false"/>
          <w:i w:val="false"/>
          <w:color w:val="000000"/>
          <w:sz w:val="20"/>
        </w:rPr>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r>
        <w:br/>
      </w:r>
      <w:r>
        <w:rPr>
          <w:b w:val="false"/>
          <w:i w:val="false"/>
          <w:color w:val="000000"/>
          <w:sz w:val="20"/>
        </w:rPr>
        <w:t>
      Құқық қорғау қызметін бағалаудың басты критерийі халықтың сенімі болуы тиіс.</w:t>
      </w:r>
    </w:p>
    <w:p>
      <w:pPr>
        <w:spacing w:after="0"/>
        <w:ind w:left="0"/>
        <w:jc w:val="left"/>
      </w:pPr>
      <w:r>
        <w:rPr>
          <w:b w:val="false"/>
          <w:i w:val="false"/>
          <w:color w:val="000000"/>
          <w:sz w:val="20"/>
        </w:rPr>
        <w:t>
</w:t>
      </w:r>
    </w:p>
    <w:p>
      <w:pPr>
        <w:spacing w:after="0"/>
        <w:ind w:left="0"/>
        <w:jc w:val="left"/>
      </w:pPr>
      <w:r>
        <w:rPr>
          <w:b/>
          <w:i w:val="false"/>
          <w:color w:val="000000"/>
        </w:rPr>
        <w:t xml:space="preserve"> 
4.5. Сыбайлас жемқорлыққа қарсы мәдениет деңгейін қалыптастыру</w:t>
      </w:r>
    </w:p>
    <w:p>
      <w:pPr>
        <w:spacing w:after="0"/>
        <w:ind w:left="0"/>
        <w:jc w:val="left"/>
      </w:pPr>
      <w:r>
        <w:rPr>
          <w:b w:val="false"/>
          <w:i w:val="false"/>
          <w:color w:val="000000"/>
          <w:sz w:val="20"/>
        </w:rPr>
        <w:t>
</w:t>
      </w:r>
    </w:p>
    <w:p>
      <w:pPr>
        <w:spacing w:after="0"/>
        <w:ind w:left="0"/>
        <w:jc w:val="left"/>
      </w:pPr>
      <w:r>
        <w:rPr>
          <w:b w:val="false"/>
          <w:i w:val="false"/>
          <w:color w:val="000000"/>
          <w:sz w:val="20"/>
        </w:rPr>
        <w:t>      Осы Стратегияда көзделген сыбайлас жемқорлыққа қарсы шаралар кешені жұртшылықтың кең қатысуымен сүйемелденуі тиіс.</w:t>
      </w:r>
      <w:r>
        <w:br/>
      </w:r>
      <w:r>
        <w:rPr>
          <w:b w:val="false"/>
          <w:i w:val="false"/>
          <w:color w:val="000000"/>
          <w:sz w:val="20"/>
        </w:rPr>
        <w:t>
      Мемлекет пен қоғамның тығыз серіктестігі ғана сыбайлас жемқорлыққа табысты қарсы тұруға мүмкіндік береді.</w:t>
      </w:r>
      <w:r>
        <w:br/>
      </w:r>
      <w:r>
        <w:rPr>
          <w:b w:val="false"/>
          <w:i w:val="false"/>
          <w:color w:val="000000"/>
          <w:sz w:val="20"/>
        </w:rPr>
        <w:t>
      Қоғамның қолдауынсыз жоғарыдан жүргізіліп жатқан сыбайлас жемқорлыққа қарсы шаралар тек ішінара нәтиже береді.</w:t>
      </w:r>
      <w:r>
        <w:br/>
      </w:r>
      <w:r>
        <w:rPr>
          <w:b w:val="false"/>
          <w:i w:val="false"/>
          <w:color w:val="000000"/>
          <w:sz w:val="20"/>
        </w:rPr>
        <w:t>
      Сыбайлас жемқорлыққа деген төзбеушілік әрбір қазақстандықтың азаматтық ұстанымына, ал Адалдық пен Сатылмаушылық мінез-құлық нормасына айналуы тиіс.</w:t>
      </w:r>
      <w:r>
        <w:br/>
      </w:r>
      <w:r>
        <w:rPr>
          <w:b w:val="false"/>
          <w:i w:val="false"/>
          <w:color w:val="000000"/>
          <w:sz w:val="20"/>
        </w:rPr>
        <w:t>
      Азаматтарда сыбайлас жемқорлыққа қарсы мәдениет, сыбайлас жемқорлыққа деген берік иммунитет, оған деген жұртшылықтың мінеуі болмай, қалаған нәтижеге қол жеткізу мүмкін емес. Әрбір қазақстандық, әрбір отбасы сыбайлас жемқорлыққа қарсы күрес – бүкіл қоғамның ісі екенін түсіну керек.</w:t>
      </w:r>
      <w:r>
        <w:br/>
      </w:r>
      <w:r>
        <w:rPr>
          <w:b w:val="false"/>
          <w:i w:val="false"/>
          <w:color w:val="000000"/>
          <w:sz w:val="20"/>
        </w:rPr>
        <w:t>
      Сыбайлас жемқорлыққа қарсы мәдениетті қалыптастыруда өскелең ұрпақпен жұмыс қағидатты маңызды рөл атқарады. Тек жас кезінен мінез-құлықтың сыбайлас жемқорлыққа қарсы стандарттарын енгізу бұл әлеуметтік зұлымдықты жоюға мүмкіндік береді.</w:t>
      </w:r>
      <w:r>
        <w:br/>
      </w:r>
      <w:r>
        <w:rPr>
          <w:b w:val="false"/>
          <w:i w:val="false"/>
          <w:color w:val="000000"/>
          <w:sz w:val="20"/>
        </w:rPr>
        <w:t>
      Бала кезінен тұлғаны қазақстандық патриотизм және сыбайлас жемқорлықты қабылдамау рухында тәрбиелеу маңызды болмақ.</w:t>
      </w:r>
      <w:r>
        <w:br/>
      </w:r>
      <w:r>
        <w:rPr>
          <w:b w:val="false"/>
          <w:i w:val="false"/>
          <w:color w:val="000000"/>
          <w:sz w:val="20"/>
        </w:rPr>
        <w:t>
      Сыбайлас жемқорлыққа қарсы оқытатын курстармен барлық оқу орындарын, мемлекеттік органдар мен тұтастай алғанда барлық азаматтық қоғамды қамту қажет.</w:t>
      </w:r>
      <w:r>
        <w:br/>
      </w:r>
      <w:r>
        <w:rPr>
          <w:b w:val="false"/>
          <w:i w:val="false"/>
          <w:color w:val="000000"/>
          <w:sz w:val="20"/>
        </w:rPr>
        <w:t>
      Мұның жаппай болғанымен, бұл жұмысты азаматтардың мемлекеттік қызметтерді алу, өз құқықтары мен заңды мүдделерін қорғау тетіктерін түсінікті және білікті жеткізетін түрлі салалардың мамандарын пайдалана отырып, кәсіби негізде істеген жөн.</w:t>
      </w:r>
      <w:r>
        <w:br/>
      </w:r>
      <w:r>
        <w:rPr>
          <w:b w:val="false"/>
          <w:i w:val="false"/>
          <w:color w:val="000000"/>
          <w:sz w:val="20"/>
        </w:rPr>
        <w:t>
      Бұқаралық ақпарат құралдары сыбайлас жемқорлықты қоғамның қабылдамауы ахуалын қалыптастыруды қамтамасыз етуге, қазақстандықтардың белсенді азаматтық ұстанымдарының қалыптасуына, олардың сыбайлас жемқорлыққа қарсы іс-қимыл ісіне белсенді қатысуына ықпал етуге арнаған.</w:t>
      </w:r>
      <w:r>
        <w:br/>
      </w:r>
      <w:r>
        <w:rPr>
          <w:b w:val="false"/>
          <w:i w:val="false"/>
          <w:color w:val="000000"/>
          <w:sz w:val="20"/>
        </w:rPr>
        <w:t>
      Талай сыбайлас жемқорлық құқық бұзушылықтар азаматтардың өз құқықтары мен заңды мүдделерін іске асырған кездегі құқықтық сауаттылығы әлсіздігінің салдары болып табылады.</w:t>
      </w:r>
      <w:r>
        <w:br/>
      </w:r>
      <w:r>
        <w:rPr>
          <w:b w:val="false"/>
          <w:i w:val="false"/>
          <w:color w:val="000000"/>
          <w:sz w:val="20"/>
        </w:rPr>
        <w:t>
      Қоғамдағы құқықтық нигилизмнің түбегейлі жойылуына қол жеткізу қажет.</w:t>
      </w:r>
      <w:r>
        <w:br/>
      </w:r>
      <w:r>
        <w:rPr>
          <w:b w:val="false"/>
          <w:i w:val="false"/>
          <w:color w:val="000000"/>
          <w:sz w:val="20"/>
        </w:rPr>
        <w:t>
      Бұл ахуалды түзеу үшін халық арасында кең ауқымды түсіндіру жұмысы, олардың жасын, кәсіби және өзге де ерекшеліктерін ескере отырып, азаматтардың құқықтық мәдениетін арттыру жөніндегі жүйелі әрі тынымсыз жұмыс жүргізілуі керек.</w:t>
      </w:r>
      <w:r>
        <w:br/>
      </w:r>
      <w:r>
        <w:rPr>
          <w:b w:val="false"/>
          <w:i w:val="false"/>
          <w:color w:val="000000"/>
          <w:sz w:val="20"/>
        </w:rPr>
        <w:t>
      Қазақстанда шетелдердің үлгісі бойынша, сыбайлас жемқорлық фактілері туралы хабарлайтын азаматтарды материалдық көтермелеу енгізілген. Бұл тетік өз пәрменділігін көрсетіп келеді. Азаматтарымыздың қағидаттық ұстанымдарының арқасында көптеген сыбайлас жемқорлық құқық бұзушылықтардың алдын алу мүмкін болды. Осы бағыттағы жұмысты одан әрі жалғастыру қажет.</w:t>
      </w:r>
      <w:r>
        <w:br/>
      </w:r>
      <w:r>
        <w:rPr>
          <w:b w:val="false"/>
          <w:i w:val="false"/>
          <w:color w:val="000000"/>
          <w:sz w:val="20"/>
        </w:rPr>
        <w:t>
      Қазақстандық қоғамның сыбайлас жемқорлыққа қарсы этикасы мен мәдениеті «Мәңгілік Ел» идеологиясының контексінде қалыптастырылуы тиіс. Дәстүрлі рухани құндылықтар мен үздік халықаралық стандарттардың үйлесімді үйлесуі азаматтардың заңды мінез-құлығының канондарын жаңадан жасауға мүмкіндік береді.</w:t>
      </w:r>
      <w:r>
        <w:br/>
      </w:r>
      <w:r>
        <w:rPr>
          <w:b w:val="false"/>
          <w:i w:val="false"/>
          <w:color w:val="000000"/>
          <w:sz w:val="20"/>
        </w:rPr>
        <w:t>
      Сыбайлас жемқорлықты ұлттық мәдениетке жат құбылыс ретінде сезіну және қабылдамау – қоғамымыздың сыбайлас жемқорлыққа қарсы мәдениетінің негізі.</w:t>
      </w:r>
    </w:p>
    <w:p>
      <w:pPr>
        <w:spacing w:after="0"/>
        <w:ind w:left="0"/>
        <w:jc w:val="left"/>
      </w:pPr>
      <w:r>
        <w:rPr>
          <w:b w:val="false"/>
          <w:i w:val="false"/>
          <w:color w:val="000000"/>
          <w:sz w:val="20"/>
        </w:rPr>
        <w:t>
</w:t>
      </w:r>
    </w:p>
    <w:p>
      <w:pPr>
        <w:spacing w:after="0"/>
        <w:ind w:left="0"/>
        <w:jc w:val="left"/>
      </w:pPr>
      <w:r>
        <w:rPr>
          <w:b/>
          <w:i w:val="false"/>
          <w:color w:val="000000"/>
        </w:rPr>
        <w:t xml:space="preserve"> 
4.6. Сыбайлас жемқорлыққа қарсы іс-қимыл мәселелері бойынша халықаралық ынтымақтастықты дамыту</w:t>
      </w:r>
    </w:p>
    <w:p>
      <w:pPr>
        <w:spacing w:after="0"/>
        <w:ind w:left="0"/>
        <w:jc w:val="left"/>
      </w:pPr>
      <w:r>
        <w:rPr>
          <w:b w:val="false"/>
          <w:i w:val="false"/>
          <w:color w:val="000000"/>
          <w:sz w:val="20"/>
        </w:rPr>
        <w:t>
</w:t>
      </w:r>
    </w:p>
    <w:p>
      <w:pPr>
        <w:spacing w:after="0"/>
        <w:ind w:left="0"/>
        <w:jc w:val="left"/>
      </w:pPr>
      <w:r>
        <w:rPr>
          <w:b w:val="false"/>
          <w:i w:val="false"/>
          <w:color w:val="000000"/>
          <w:sz w:val="20"/>
        </w:rPr>
        <w:t>      Қазақстан сыбайлас жемқорлыққа қарсы іс-қимыл мәселелерінде халықаралық ынтымақтастықты кеңейтеді және тереңдете түседі.</w:t>
      </w:r>
      <w:r>
        <w:br/>
      </w:r>
      <w:r>
        <w:rPr>
          <w:b w:val="false"/>
          <w:i w:val="false"/>
          <w:color w:val="000000"/>
          <w:sz w:val="20"/>
        </w:rPr>
        <w:t>
      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r>
        <w:br/>
      </w:r>
      <w:r>
        <w:rPr>
          <w:b w:val="false"/>
          <w:i w:val="false"/>
          <w:color w:val="000000"/>
          <w:sz w:val="20"/>
        </w:rPr>
        <w:t>
      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r>
        <w:br/>
      </w:r>
      <w:r>
        <w:rPr>
          <w:b w:val="false"/>
          <w:i w:val="false"/>
          <w:color w:val="000000"/>
          <w:sz w:val="20"/>
        </w:rPr>
        <w:t>
      Біздің мемлекет өзара құқықтық көмек көрсету, қылмыскерлерді экстрадициялау және активтерді қайтару бойынша бірқатар келісімдер жасады.</w:t>
      </w:r>
      <w:r>
        <w:br/>
      </w:r>
      <w:r>
        <w:rPr>
          <w:b w:val="false"/>
          <w:i w:val="false"/>
          <w:color w:val="000000"/>
          <w:sz w:val="20"/>
        </w:rPr>
        <w:t>
      Біздің сыбайлас жемқорлыққа қарсы саясатымызды жетілдіруге Еуропалық Кеңеспен өзара іс-қимыл да, бірақ өз ерекшеліктеріміз бен ұлттық заңнаманы ескере отырып, шетелдік тәжірибені пайдалану ықпал ететін болады.</w:t>
      </w:r>
      <w:r>
        <w:br/>
      </w:r>
      <w:r>
        <w:rPr>
          <w:b w:val="false"/>
          <w:i w:val="false"/>
          <w:color w:val="000000"/>
          <w:sz w:val="20"/>
        </w:rPr>
        <w:t>
      Олар арқылы шетелге, көбіне шығу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r>
        <w:br/>
      </w:r>
      <w:r>
        <w:rPr>
          <w:b w:val="false"/>
          <w:i w:val="false"/>
          <w:color w:val="000000"/>
          <w:sz w:val="20"/>
        </w:rPr>
        <w:t>
      Халықаралық сыбайлас жемқорлыққа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p>
      <w:pPr>
        <w:spacing w:after="0"/>
        <w:ind w:left="0"/>
        <w:jc w:val="left"/>
      </w:pPr>
      <w:r>
        <w:rPr>
          <w:b w:val="false"/>
          <w:i w:val="false"/>
          <w:color w:val="000000"/>
          <w:sz w:val="20"/>
        </w:rPr>
        <w:t>
</w:t>
      </w:r>
    </w:p>
    <w:p>
      <w:pPr>
        <w:spacing w:after="0"/>
        <w:ind w:left="0"/>
        <w:jc w:val="left"/>
      </w:pPr>
      <w:r>
        <w:rPr>
          <w:b/>
          <w:i w:val="false"/>
          <w:color w:val="000000"/>
        </w:rPr>
        <w:t xml:space="preserve"> 
5. Стратегияны іске асыруды мониторингтеу және бағалау</w:t>
      </w:r>
    </w:p>
    <w:p>
      <w:pPr>
        <w:spacing w:after="0"/>
        <w:ind w:left="0"/>
        <w:jc w:val="left"/>
      </w:pPr>
      <w:r>
        <w:rPr>
          <w:b w:val="false"/>
          <w:i w:val="false"/>
          <w:color w:val="000000"/>
          <w:sz w:val="20"/>
        </w:rPr>
        <w:t>
</w:t>
      </w:r>
    </w:p>
    <w:p>
      <w:pPr>
        <w:spacing w:after="0"/>
        <w:ind w:left="0"/>
        <w:jc w:val="left"/>
      </w:pPr>
      <w:r>
        <w:rPr>
          <w:b w:val="false"/>
          <w:i w:val="false"/>
          <w:color w:val="000000"/>
          <w:sz w:val="20"/>
        </w:rPr>
        <w:t>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r>
        <w:br/>
      </w:r>
      <w:r>
        <w:rPr>
          <w:b w:val="false"/>
          <w:i w:val="false"/>
          <w:color w:val="000000"/>
          <w:sz w:val="20"/>
        </w:rPr>
        <w:t>
      Стратегияның ережелерін кезең-кезеңмен іске асыруды Іс-шаралар жоспары қамтамасыз етеді, оны Президент Әкімшілігінің келісуімен Үкімет бекітеді.</w:t>
      </w:r>
      <w:r>
        <w:br/>
      </w:r>
      <w:r>
        <w:rPr>
          <w:b w:val="false"/>
          <w:i w:val="false"/>
          <w:color w:val="000000"/>
          <w:sz w:val="20"/>
        </w:rPr>
        <w:t>
      Стратегияның мақсаттарына қол жеткізудің қажетті шарты ішкі және сыртқы болып бөлінетін оны орындауды мониторингтеу және бағалау болып табылады.</w:t>
      </w:r>
      <w:r>
        <w:br/>
      </w:r>
      <w:r>
        <w:rPr>
          <w:b w:val="false"/>
          <w:i w:val="false"/>
          <w:color w:val="000000"/>
          <w:sz w:val="20"/>
        </w:rPr>
        <w:t>
      Орындауды ішкі мониторингтеуді және бағалауды тиісті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r>
        <w:br/>
      </w:r>
      <w:r>
        <w:rPr>
          <w:b w:val="false"/>
          <w:i w:val="false"/>
          <w:color w:val="000000"/>
          <w:sz w:val="20"/>
        </w:rPr>
        <w:t>
      Сыбайлас жемқорлыққа қарсы стратегияның іске асырылу жай-күйін тиісті мониторингтеу мен бағалаудың шарты оның ашықтығы болып табылады.</w:t>
      </w:r>
      <w:r>
        <w:br/>
      </w:r>
      <w:r>
        <w:rPr>
          <w:b w:val="false"/>
          <w:i w:val="false"/>
          <w:color w:val="000000"/>
          <w:sz w:val="20"/>
        </w:rPr>
        <w:t>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r>
        <w:br/>
      </w:r>
      <w:r>
        <w:rPr>
          <w:b w:val="false"/>
          <w:i w:val="false"/>
          <w:color w:val="000000"/>
          <w:sz w:val="20"/>
        </w:rPr>
        <w:t>
      Бағалау мен жұртшылықтың пікірі Стратегияны іске асырудың кейінгі кезеңдерінде ескеріледі.</w:t>
      </w:r>
      <w:r>
        <w:br/>
      </w:r>
      <w:r>
        <w:rPr>
          <w:b w:val="false"/>
          <w:i w:val="false"/>
          <w:color w:val="000000"/>
          <w:sz w:val="20"/>
        </w:rPr>
        <w:t>
      Сыбайлас жемқорлыққа қарсы стратегияны орындаудың соңғы сатысы Мемлекет басшысының қарауына тиісті есеп енгізу болады.</w:t>
      </w:r>
      <w:r>
        <w:br/>
      </w:r>
      <w:r>
        <w:rPr>
          <w:b w:val="false"/>
          <w:i w:val="false"/>
          <w:color w:val="000000"/>
          <w:sz w:val="20"/>
        </w:rPr>
        <w:t>
      Құжаттың іске асырылуы туралы жыл сайынғы ұлттық есеп бұқаралық ақпарат құралдарында орналастырылуға жатады.</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